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C8" w:rsidRDefault="00FB4CC8" w:rsidP="00DE4E16">
      <w:pPr>
        <w:tabs>
          <w:tab w:val="left" w:pos="8364"/>
        </w:tabs>
        <w:rPr>
          <w:rFonts w:ascii="Arial" w:eastAsia="ＭＳ ゴシック" w:hAnsi="ＭＳ ゴシック" w:cs="Arial"/>
          <w:sz w:val="22"/>
          <w:szCs w:val="22"/>
        </w:rPr>
      </w:pPr>
    </w:p>
    <w:p w:rsidR="00C75CE2" w:rsidRPr="0032105D" w:rsidRDefault="00C75CE2" w:rsidP="00DE4E16">
      <w:pPr>
        <w:tabs>
          <w:tab w:val="left" w:pos="8364"/>
        </w:tabs>
        <w:rPr>
          <w:rFonts w:ascii="Arial" w:eastAsia="ＭＳ ゴシック" w:hAnsi="Arial" w:cs="Arial"/>
        </w:rPr>
      </w:pPr>
      <w:r w:rsidRPr="0032105D">
        <w:rPr>
          <w:rFonts w:ascii="Arial" w:eastAsia="ＭＳ ゴシック" w:hAnsi="ＭＳ ゴシック" w:cs="Arial"/>
          <w:sz w:val="22"/>
          <w:szCs w:val="22"/>
        </w:rPr>
        <w:t>各位</w:t>
      </w:r>
    </w:p>
    <w:p w:rsidR="00CC02B1" w:rsidRPr="0032105D" w:rsidRDefault="00CC02B1" w:rsidP="00CC02B1">
      <w:pPr>
        <w:tabs>
          <w:tab w:val="right" w:pos="9923"/>
        </w:tabs>
        <w:rPr>
          <w:rFonts w:ascii="Arial" w:eastAsia="ＭＳ ゴシック" w:hAnsi="Arial" w:cs="Arial"/>
          <w:sz w:val="22"/>
          <w:szCs w:val="22"/>
        </w:rPr>
      </w:pPr>
      <w:r w:rsidRPr="0032105D">
        <w:rPr>
          <w:rFonts w:ascii="Arial" w:eastAsia="ＭＳ ゴシック" w:hAnsi="Arial" w:cs="Arial" w:hint="eastAsia"/>
          <w:sz w:val="22"/>
          <w:szCs w:val="22"/>
        </w:rPr>
        <w:tab/>
      </w:r>
      <w:r w:rsidRPr="0032105D">
        <w:rPr>
          <w:rFonts w:ascii="Arial" w:eastAsia="ＭＳ ゴシック" w:hAnsi="Arial" w:cs="Arial"/>
          <w:sz w:val="22"/>
          <w:szCs w:val="22"/>
        </w:rPr>
        <w:t>saveMLAK</w:t>
      </w:r>
      <w:r w:rsidRPr="0032105D">
        <w:rPr>
          <w:rFonts w:ascii="Arial" w:eastAsia="ＭＳ ゴシック" w:hAnsi="ＭＳ ゴシック" w:cs="Arial"/>
          <w:sz w:val="22"/>
          <w:szCs w:val="22"/>
        </w:rPr>
        <w:t>プロジェクト</w:t>
      </w:r>
    </w:p>
    <w:p w:rsidR="00CC02B1" w:rsidRDefault="00CC02B1" w:rsidP="00DE4E16">
      <w:pPr>
        <w:tabs>
          <w:tab w:val="left" w:pos="8364"/>
        </w:tabs>
        <w:spacing w:line="0" w:lineRule="atLeast"/>
        <w:rPr>
          <w:rFonts w:ascii="Arial" w:eastAsia="ＭＳ ゴシック" w:hAnsi="Arial" w:cs="Arial"/>
        </w:rPr>
      </w:pPr>
    </w:p>
    <w:p w:rsidR="005038CA" w:rsidRPr="0032105D" w:rsidRDefault="005038CA" w:rsidP="00DE4E16">
      <w:pPr>
        <w:tabs>
          <w:tab w:val="left" w:pos="8364"/>
        </w:tabs>
        <w:spacing w:line="0" w:lineRule="atLeast"/>
        <w:rPr>
          <w:rFonts w:ascii="Arial" w:eastAsia="ＭＳ ゴシック" w:hAnsi="Arial" w:cs="Arial"/>
        </w:rPr>
      </w:pPr>
    </w:p>
    <w:p w:rsidR="00DE4E16" w:rsidRDefault="00E115C7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  <w:r w:rsidRPr="00E115C7">
        <w:rPr>
          <w:rFonts w:ascii="Arial" w:eastAsia="ＭＳ ゴシック" w:hAnsi="Arial" w:cs="Arial"/>
        </w:rPr>
      </w:r>
      <w:r w:rsidRPr="00E115C7">
        <w:rPr>
          <w:rFonts w:ascii="Arial" w:eastAsia="ＭＳ ゴシック" w:hAnsi="Arial" w:cs="Arial"/>
        </w:rPr>
        <w:pict>
          <v:roundrect id="_x0000_s1031" style="width:500.5pt;height:68.25pt;mso-position-horizontal-relative:char;mso-position-vertical-relative:line;v-text-anchor:middle" arcsize="10923f" filled="f">
            <v:textbox style="mso-next-textbox:#_x0000_s1031" inset="5.85pt,.7pt,5.85pt,.7pt">
              <w:txbxContent>
                <w:p w:rsidR="00042F6E" w:rsidRDefault="00876D93" w:rsidP="00042F6E">
                  <w:pPr>
                    <w:pStyle w:val="a8"/>
                    <w:spacing w:before="0" w:after="0" w:line="0" w:lineRule="atLeas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</w:t>
                  </w:r>
                  <w:r>
                    <w:rPr>
                      <w:rFonts w:hint="eastAsia"/>
                      <w:b/>
                    </w:rPr>
                    <w:t>13</w:t>
                  </w:r>
                  <w:r>
                    <w:rPr>
                      <w:rFonts w:hint="eastAsia"/>
                      <w:b/>
                    </w:rPr>
                    <w:t>回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図書館総合展</w:t>
                  </w:r>
                  <w:r w:rsidR="00042F6E">
                    <w:rPr>
                      <w:rFonts w:hint="eastAsia"/>
                      <w:b/>
                    </w:rPr>
                    <w:t>（</w:t>
                  </w:r>
                  <w:r w:rsidR="00042F6E">
                    <w:t>The 13th Library Fair &amp; Forum</w:t>
                  </w:r>
                  <w:r w:rsidR="00042F6E">
                    <w:rPr>
                      <w:rFonts w:hint="eastAsia"/>
                      <w:b/>
                    </w:rPr>
                    <w:t>）</w:t>
                  </w:r>
                </w:p>
                <w:p w:rsidR="00D96EB2" w:rsidRPr="00905CEE" w:rsidRDefault="00042F6E" w:rsidP="00042F6E">
                  <w:pPr>
                    <w:pStyle w:val="a8"/>
                    <w:spacing w:before="0" w:after="0" w:line="0" w:lineRule="atLeast"/>
                  </w:pPr>
                  <w:r>
                    <w:rPr>
                      <w:rFonts w:hint="eastAsia"/>
                      <w:b/>
                    </w:rPr>
                    <w:t>出展のお知らせ</w:t>
                  </w:r>
                </w:p>
              </w:txbxContent>
            </v:textbox>
            <w10:wrap type="none"/>
            <w10:anchorlock/>
          </v:roundrect>
        </w:pict>
      </w:r>
    </w:p>
    <w:p w:rsidR="005038CA" w:rsidRDefault="005038CA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D96EB2" w:rsidRPr="005038CA" w:rsidRDefault="00D96EB2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BF5AF1" w:rsidRDefault="00042F6E" w:rsidP="00905CEE">
      <w:pPr>
        <w:spacing w:line="320" w:lineRule="exact"/>
        <w:ind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2011</w:t>
      </w:r>
      <w:r>
        <w:rPr>
          <w:rFonts w:ascii="Arial" w:eastAsia="ＭＳ ゴシック" w:hAnsi="Arial" w:cs="Arial" w:hint="eastAsia"/>
          <w:sz w:val="22"/>
          <w:szCs w:val="22"/>
        </w:rPr>
        <w:t>年</w:t>
      </w:r>
      <w:r>
        <w:rPr>
          <w:rFonts w:ascii="Arial" w:eastAsia="ＭＳ ゴシック" w:hAnsi="Arial" w:cs="Arial" w:hint="eastAsia"/>
          <w:sz w:val="22"/>
          <w:szCs w:val="22"/>
        </w:rPr>
        <w:t>11</w:t>
      </w:r>
      <w:r>
        <w:rPr>
          <w:rFonts w:ascii="Arial" w:eastAsia="ＭＳ ゴシック" w:hAnsi="Arial" w:cs="Arial" w:hint="eastAsia"/>
          <w:sz w:val="22"/>
          <w:szCs w:val="22"/>
        </w:rPr>
        <w:t>月</w:t>
      </w:r>
      <w:r>
        <w:rPr>
          <w:rFonts w:ascii="Arial" w:eastAsia="ＭＳ ゴシック" w:hAnsi="Arial" w:cs="Arial" w:hint="eastAsia"/>
          <w:sz w:val="22"/>
          <w:szCs w:val="22"/>
        </w:rPr>
        <w:t>9</w:t>
      </w:r>
      <w:r>
        <w:rPr>
          <w:rFonts w:ascii="Arial" w:eastAsia="ＭＳ ゴシック" w:hAnsi="Arial" w:cs="Arial" w:hint="eastAsia"/>
          <w:sz w:val="22"/>
          <w:szCs w:val="22"/>
        </w:rPr>
        <w:t>日（水）～</w:t>
      </w:r>
      <w:r>
        <w:rPr>
          <w:rFonts w:ascii="Arial" w:eastAsia="ＭＳ ゴシック" w:hAnsi="Arial" w:cs="Arial" w:hint="eastAsia"/>
          <w:sz w:val="22"/>
          <w:szCs w:val="22"/>
        </w:rPr>
        <w:t>11</w:t>
      </w:r>
      <w:r>
        <w:rPr>
          <w:rFonts w:ascii="Arial" w:eastAsia="ＭＳ ゴシック" w:hAnsi="Arial" w:cs="Arial" w:hint="eastAsia"/>
          <w:sz w:val="22"/>
          <w:szCs w:val="22"/>
        </w:rPr>
        <w:t>日（金）パシフィコ横浜において</w:t>
      </w:r>
      <w:r w:rsidR="00BF5AF1">
        <w:rPr>
          <w:rFonts w:ascii="Arial" w:eastAsia="ＭＳ ゴシック" w:hAnsi="Arial" w:cs="Arial" w:hint="eastAsia"/>
          <w:sz w:val="22"/>
          <w:szCs w:val="22"/>
        </w:rPr>
        <w:t>、図書館関連業界最大の展示会である</w:t>
      </w:r>
      <w:r>
        <w:rPr>
          <w:rFonts w:ascii="Arial" w:eastAsia="ＭＳ ゴシック" w:hAnsi="Arial" w:cs="Arial" w:hint="eastAsia"/>
          <w:sz w:val="22"/>
          <w:szCs w:val="22"/>
        </w:rPr>
        <w:t>「第</w:t>
      </w:r>
      <w:r>
        <w:rPr>
          <w:rFonts w:ascii="Arial" w:eastAsia="ＭＳ ゴシック" w:hAnsi="Arial" w:cs="Arial" w:hint="eastAsia"/>
          <w:sz w:val="22"/>
          <w:szCs w:val="22"/>
        </w:rPr>
        <w:t>13</w:t>
      </w:r>
      <w:r>
        <w:rPr>
          <w:rFonts w:ascii="Arial" w:eastAsia="ＭＳ ゴシック" w:hAnsi="Arial" w:cs="Arial" w:hint="eastAsia"/>
          <w:sz w:val="22"/>
          <w:szCs w:val="22"/>
        </w:rPr>
        <w:t>回</w:t>
      </w:r>
      <w:r>
        <w:rPr>
          <w:rFonts w:ascii="Arial" w:eastAsia="ＭＳ ゴシック" w:hAnsi="Arial" w:cs="Arial" w:hint="eastAsia"/>
          <w:sz w:val="22"/>
          <w:szCs w:val="22"/>
        </w:rPr>
        <w:t xml:space="preserve"> </w:t>
      </w:r>
      <w:r>
        <w:rPr>
          <w:rFonts w:ascii="Arial" w:eastAsia="ＭＳ ゴシック" w:hAnsi="Arial" w:cs="Arial" w:hint="eastAsia"/>
          <w:sz w:val="22"/>
          <w:szCs w:val="22"/>
        </w:rPr>
        <w:t>図書館総合展」</w:t>
      </w:r>
      <w:r w:rsidR="00CE498F">
        <w:rPr>
          <w:rFonts w:ascii="Arial" w:eastAsia="ＭＳ ゴシック" w:hAnsi="Arial" w:cs="Arial" w:hint="eastAsia"/>
          <w:sz w:val="22"/>
          <w:szCs w:val="22"/>
        </w:rPr>
        <w:t>（同時開催：</w:t>
      </w:r>
      <w:r w:rsidR="00CE498F" w:rsidRPr="00CE498F">
        <w:rPr>
          <w:rFonts w:ascii="Arial" w:eastAsia="ＭＳ ゴシック" w:hAnsi="Arial" w:cs="Arial"/>
          <w:sz w:val="22"/>
          <w:szCs w:val="22"/>
        </w:rPr>
        <w:t>学術情報オープンサミット</w:t>
      </w:r>
      <w:r w:rsidR="00CE498F" w:rsidRPr="00CE498F">
        <w:rPr>
          <w:rFonts w:ascii="Arial" w:eastAsia="ＭＳ ゴシック" w:hAnsi="Arial" w:cs="Arial"/>
          <w:sz w:val="22"/>
          <w:szCs w:val="22"/>
        </w:rPr>
        <w:t>2011</w:t>
      </w:r>
      <w:r w:rsidR="00CE498F">
        <w:rPr>
          <w:rFonts w:ascii="Arial" w:eastAsia="ＭＳ ゴシック" w:hAnsi="Arial" w:cs="Arial" w:hint="eastAsia"/>
          <w:sz w:val="22"/>
          <w:szCs w:val="22"/>
        </w:rPr>
        <w:t>）</w:t>
      </w:r>
      <w:r w:rsidR="00BF5AF1">
        <w:rPr>
          <w:rFonts w:ascii="Arial" w:eastAsia="ＭＳ ゴシック" w:hAnsi="Arial" w:cs="Arial" w:hint="eastAsia"/>
          <w:sz w:val="22"/>
          <w:szCs w:val="22"/>
        </w:rPr>
        <w:t>が開催されます。</w:t>
      </w:r>
    </w:p>
    <w:p w:rsidR="00BF5AF1" w:rsidRDefault="00BF5AF1" w:rsidP="00BF5AF1">
      <w:pPr>
        <w:spacing w:line="320" w:lineRule="exact"/>
        <w:jc w:val="left"/>
        <w:rPr>
          <w:rFonts w:ascii="Arial" w:eastAsia="ＭＳ ゴシック" w:hAnsi="Arial" w:cs="Arial"/>
          <w:sz w:val="22"/>
          <w:szCs w:val="22"/>
        </w:rPr>
      </w:pPr>
    </w:p>
    <w:p w:rsidR="00905CEE" w:rsidRDefault="00BF5AF1" w:rsidP="00BF5AF1">
      <w:pPr>
        <w:spacing w:line="320" w:lineRule="exact"/>
        <w:ind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saveMLAK</w:t>
      </w:r>
      <w:r>
        <w:rPr>
          <w:rFonts w:ascii="Arial" w:eastAsia="ＭＳ ゴシック" w:hAnsi="Arial" w:cs="Arial" w:hint="eastAsia"/>
          <w:sz w:val="22"/>
          <w:szCs w:val="22"/>
        </w:rPr>
        <w:t>プロジェクトでは、</w:t>
      </w:r>
      <w:r w:rsidR="00042F6E">
        <w:rPr>
          <w:rFonts w:ascii="Arial" w:eastAsia="ＭＳ ゴシック" w:hAnsi="Arial" w:cs="Arial" w:hint="eastAsia"/>
          <w:sz w:val="22"/>
          <w:szCs w:val="22"/>
        </w:rPr>
        <w:t>フォーラム</w:t>
      </w:r>
      <w:r>
        <w:rPr>
          <w:rFonts w:ascii="Arial" w:eastAsia="ＭＳ ゴシック" w:hAnsi="Arial" w:cs="Arial" w:hint="eastAsia"/>
          <w:sz w:val="22"/>
          <w:szCs w:val="22"/>
        </w:rPr>
        <w:t>（</w:t>
      </w:r>
      <w:r w:rsidRPr="00BF5AF1">
        <w:rPr>
          <w:rFonts w:ascii="Arial" w:eastAsia="ＭＳ ゴシック" w:hAnsi="Arial" w:cs="Arial" w:hint="eastAsia"/>
          <w:sz w:val="22"/>
          <w:szCs w:val="22"/>
        </w:rPr>
        <w:t>「震災復興・将来に備えて私たちができること</w:t>
      </w:r>
      <w:r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BF5AF1">
        <w:rPr>
          <w:rFonts w:ascii="Arial" w:eastAsia="ＭＳ ゴシック" w:hAnsi="Arial" w:cs="Arial" w:hint="eastAsia"/>
          <w:sz w:val="22"/>
          <w:szCs w:val="22"/>
        </w:rPr>
        <w:t>～博物館・図書館・文書館・公民館の支援活動を通して～」</w:t>
      </w:r>
      <w:r>
        <w:rPr>
          <w:rFonts w:ascii="Arial" w:eastAsia="ＭＳ ゴシック" w:hAnsi="Arial" w:cs="Arial" w:hint="eastAsia"/>
          <w:sz w:val="22"/>
          <w:szCs w:val="22"/>
        </w:rPr>
        <w:t>）</w:t>
      </w:r>
      <w:r w:rsidR="00042F6E">
        <w:rPr>
          <w:rFonts w:ascii="Arial" w:eastAsia="ＭＳ ゴシック" w:hAnsi="Arial" w:cs="Arial" w:hint="eastAsia"/>
          <w:sz w:val="22"/>
          <w:szCs w:val="22"/>
        </w:rPr>
        <w:t>およびブース出展を行います。</w:t>
      </w:r>
    </w:p>
    <w:p w:rsidR="00BF5AF1" w:rsidRDefault="00BF5AF1" w:rsidP="00BF5AF1">
      <w:pPr>
        <w:spacing w:line="320" w:lineRule="exact"/>
        <w:jc w:val="left"/>
        <w:rPr>
          <w:rFonts w:ascii="Arial" w:eastAsia="ＭＳ ゴシック" w:hAnsi="Arial" w:cs="Arial"/>
          <w:sz w:val="22"/>
          <w:szCs w:val="22"/>
        </w:rPr>
      </w:pPr>
    </w:p>
    <w:p w:rsidR="00905CEE" w:rsidRDefault="00BF5AF1" w:rsidP="00BF5AF1">
      <w:pPr>
        <w:spacing w:line="320" w:lineRule="exact"/>
        <w:ind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皆様のご来場を心よりお待ちしております。</w:t>
      </w:r>
    </w:p>
    <w:p w:rsidR="00905CEE" w:rsidRDefault="00905CEE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Pr="00BF5AF1" w:rsidRDefault="002C314D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BF5AF1" w:rsidRDefault="00CE498F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◆フォーラム</w:t>
      </w:r>
      <w:r w:rsidR="002C314D">
        <w:rPr>
          <w:rFonts w:ascii="Arial" w:eastAsia="ＭＳ ゴシック" w:hAnsi="Arial" w:cs="Arial" w:hint="eastAsia"/>
          <w:sz w:val="22"/>
          <w:szCs w:val="22"/>
        </w:rPr>
        <w:t>出展</w:t>
      </w:r>
      <w:r>
        <w:rPr>
          <w:rFonts w:ascii="Arial" w:eastAsia="ＭＳ ゴシック" w:hAnsi="Arial" w:cs="Arial" w:hint="eastAsia"/>
          <w:sz w:val="22"/>
          <w:szCs w:val="22"/>
        </w:rPr>
        <w:t>（詳細</w:t>
      </w:r>
      <w:r w:rsidR="002C314D">
        <w:rPr>
          <w:rFonts w:ascii="Arial" w:eastAsia="ＭＳ ゴシック" w:hAnsi="Arial" w:cs="Arial" w:hint="eastAsia"/>
          <w:sz w:val="22"/>
          <w:szCs w:val="22"/>
        </w:rPr>
        <w:t>は、</w:t>
      </w:r>
      <w:r>
        <w:rPr>
          <w:rFonts w:ascii="Arial" w:eastAsia="ＭＳ ゴシック" w:hAnsi="Arial" w:cs="Arial" w:hint="eastAsia"/>
          <w:sz w:val="22"/>
          <w:szCs w:val="22"/>
        </w:rPr>
        <w:t>別添</w:t>
      </w:r>
      <w:r>
        <w:rPr>
          <w:rFonts w:ascii="Arial" w:eastAsia="ＭＳ ゴシック" w:hAnsi="Arial" w:cs="Arial" w:hint="eastAsia"/>
          <w:sz w:val="22"/>
          <w:szCs w:val="22"/>
        </w:rPr>
        <w:t>1</w:t>
      </w:r>
      <w:r>
        <w:rPr>
          <w:rFonts w:ascii="Arial" w:eastAsia="ＭＳ ゴシック" w:hAnsi="Arial" w:cs="Arial" w:hint="eastAsia"/>
          <w:sz w:val="22"/>
          <w:szCs w:val="22"/>
        </w:rPr>
        <w:t>）</w:t>
      </w:r>
    </w:p>
    <w:p w:rsidR="00CE498F" w:rsidRDefault="00CE498F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日時：</w:t>
      </w:r>
      <w:r>
        <w:rPr>
          <w:rFonts w:ascii="Arial" w:eastAsia="ＭＳ ゴシック" w:hAnsi="Arial" w:cs="Arial" w:hint="eastAsia"/>
          <w:sz w:val="22"/>
          <w:szCs w:val="22"/>
        </w:rPr>
        <w:t>2011</w:t>
      </w:r>
      <w:r>
        <w:rPr>
          <w:rFonts w:ascii="Arial" w:eastAsia="ＭＳ ゴシック" w:hAnsi="Arial" w:cs="Arial" w:hint="eastAsia"/>
          <w:sz w:val="22"/>
          <w:szCs w:val="22"/>
        </w:rPr>
        <w:t>年</w:t>
      </w:r>
      <w:r>
        <w:rPr>
          <w:rFonts w:ascii="Arial" w:eastAsia="ＭＳ ゴシック" w:hAnsi="Arial" w:cs="Arial" w:hint="eastAsia"/>
          <w:sz w:val="22"/>
          <w:szCs w:val="22"/>
        </w:rPr>
        <w:t>11</w:t>
      </w:r>
      <w:r>
        <w:rPr>
          <w:rFonts w:ascii="Arial" w:eastAsia="ＭＳ ゴシック" w:hAnsi="Arial" w:cs="Arial" w:hint="eastAsia"/>
          <w:sz w:val="22"/>
          <w:szCs w:val="22"/>
        </w:rPr>
        <w:t>月</w:t>
      </w:r>
      <w:r>
        <w:rPr>
          <w:rFonts w:ascii="Arial" w:eastAsia="ＭＳ ゴシック" w:hAnsi="Arial" w:cs="Arial" w:hint="eastAsia"/>
          <w:sz w:val="22"/>
          <w:szCs w:val="22"/>
        </w:rPr>
        <w:t>10</w:t>
      </w:r>
      <w:r>
        <w:rPr>
          <w:rFonts w:ascii="Arial" w:eastAsia="ＭＳ ゴシック" w:hAnsi="Arial" w:cs="Arial" w:hint="eastAsia"/>
          <w:sz w:val="22"/>
          <w:szCs w:val="22"/>
        </w:rPr>
        <w:t xml:space="preserve">日（木）　</w:t>
      </w:r>
      <w:r>
        <w:rPr>
          <w:rFonts w:ascii="Arial" w:eastAsia="ＭＳ ゴシック" w:hAnsi="Arial" w:cs="Arial" w:hint="eastAsia"/>
          <w:sz w:val="22"/>
          <w:szCs w:val="22"/>
        </w:rPr>
        <w:t>13:00</w:t>
      </w:r>
      <w:r>
        <w:rPr>
          <w:rFonts w:ascii="Arial" w:eastAsia="ＭＳ ゴシック" w:hAnsi="Arial" w:cs="Arial" w:hint="eastAsia"/>
          <w:sz w:val="22"/>
          <w:szCs w:val="22"/>
        </w:rPr>
        <w:t>～</w:t>
      </w:r>
      <w:r>
        <w:rPr>
          <w:rFonts w:ascii="Arial" w:eastAsia="ＭＳ ゴシック" w:hAnsi="Arial" w:cs="Arial" w:hint="eastAsia"/>
          <w:sz w:val="22"/>
          <w:szCs w:val="22"/>
        </w:rPr>
        <w:t>14:30</w:t>
      </w:r>
    </w:p>
    <w:p w:rsidR="00CE498F" w:rsidRDefault="00CE498F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会場：パシフィコ横浜　</w:t>
      </w:r>
      <w:r w:rsidR="00F22F1C">
        <w:rPr>
          <w:rFonts w:ascii="Arial" w:eastAsia="ＭＳ ゴシック" w:hAnsi="Arial" w:cs="Arial" w:hint="eastAsia"/>
          <w:sz w:val="22"/>
          <w:szCs w:val="22"/>
        </w:rPr>
        <w:t>第</w:t>
      </w:r>
      <w:r w:rsidR="00F22F1C">
        <w:rPr>
          <w:rFonts w:ascii="Arial" w:eastAsia="ＭＳ ゴシック" w:hAnsi="Arial" w:cs="Arial" w:hint="eastAsia"/>
          <w:sz w:val="22"/>
          <w:szCs w:val="22"/>
        </w:rPr>
        <w:t>3</w:t>
      </w:r>
      <w:r w:rsidR="00F22F1C">
        <w:rPr>
          <w:rFonts w:ascii="Arial" w:eastAsia="ＭＳ ゴシック" w:hAnsi="Arial" w:cs="Arial" w:hint="eastAsia"/>
          <w:sz w:val="22"/>
          <w:szCs w:val="22"/>
        </w:rPr>
        <w:t>会場（</w:t>
      </w:r>
      <w:r>
        <w:rPr>
          <w:rFonts w:ascii="Arial" w:eastAsia="ＭＳ ゴシック" w:hAnsi="Arial" w:cs="Arial" w:hint="eastAsia"/>
          <w:sz w:val="22"/>
          <w:szCs w:val="22"/>
        </w:rPr>
        <w:t>アネックスホール</w:t>
      </w:r>
      <w:r>
        <w:rPr>
          <w:rFonts w:ascii="Arial" w:eastAsia="ＭＳ ゴシック" w:hAnsi="Arial" w:cs="Arial" w:hint="eastAsia"/>
          <w:sz w:val="22"/>
          <w:szCs w:val="22"/>
        </w:rPr>
        <w:t>203</w:t>
      </w:r>
      <w:r w:rsidR="00F22F1C">
        <w:rPr>
          <w:rFonts w:ascii="Arial" w:eastAsia="ＭＳ ゴシック" w:hAnsi="Arial" w:cs="Arial" w:hint="eastAsia"/>
          <w:sz w:val="22"/>
          <w:szCs w:val="22"/>
        </w:rPr>
        <w:t>）</w:t>
      </w:r>
    </w:p>
    <w:p w:rsidR="00CE498F" w:rsidRDefault="00CE498F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タイトル：</w:t>
      </w:r>
      <w:r w:rsidRPr="00BF5AF1">
        <w:rPr>
          <w:rFonts w:ascii="Arial" w:eastAsia="ＭＳ ゴシック" w:hAnsi="Arial" w:cs="Arial" w:hint="eastAsia"/>
          <w:sz w:val="22"/>
          <w:szCs w:val="22"/>
        </w:rPr>
        <w:t>「震災復興・将来に備えて私たちができること</w:t>
      </w:r>
    </w:p>
    <w:p w:rsidR="00905CEE" w:rsidRDefault="00CE498F" w:rsidP="00CE498F">
      <w:pPr>
        <w:ind w:firstLineChars="957" w:firstLine="2053"/>
        <w:jc w:val="left"/>
        <w:rPr>
          <w:rFonts w:ascii="Arial" w:eastAsia="ＭＳ ゴシック" w:hAnsi="Arial" w:cs="Arial"/>
          <w:sz w:val="22"/>
          <w:szCs w:val="22"/>
        </w:rPr>
      </w:pPr>
      <w:r w:rsidRPr="00BF5AF1">
        <w:rPr>
          <w:rFonts w:ascii="Arial" w:eastAsia="ＭＳ ゴシック" w:hAnsi="Arial" w:cs="Arial" w:hint="eastAsia"/>
          <w:sz w:val="22"/>
          <w:szCs w:val="22"/>
        </w:rPr>
        <w:t>～博物館・図書館・文書館・公民館の支援活動を通して～」</w:t>
      </w:r>
    </w:p>
    <w:p w:rsidR="00CE498F" w:rsidRDefault="00CE498F" w:rsidP="00CE498F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</w:t>
      </w:r>
      <w:r w:rsidR="00F22F1C">
        <w:rPr>
          <w:rFonts w:ascii="Arial" w:eastAsia="ＭＳ ゴシック" w:hAnsi="Arial" w:cs="Arial" w:hint="eastAsia"/>
          <w:sz w:val="22"/>
          <w:szCs w:val="22"/>
        </w:rPr>
        <w:t>協力</w:t>
      </w:r>
      <w:r>
        <w:rPr>
          <w:rFonts w:ascii="Arial" w:eastAsia="ＭＳ ゴシック" w:hAnsi="Arial" w:cs="Arial" w:hint="eastAsia"/>
          <w:sz w:val="22"/>
          <w:szCs w:val="22"/>
        </w:rPr>
        <w:t>：</w:t>
      </w:r>
      <w:r w:rsidRPr="00BF5AF1">
        <w:rPr>
          <w:rFonts w:ascii="Arial" w:eastAsia="ＭＳ ゴシック" w:hAnsi="Arial" w:cs="Arial" w:hint="eastAsia"/>
          <w:sz w:val="22"/>
          <w:szCs w:val="22"/>
        </w:rPr>
        <w:t>アカデミック・リソース・ガイド株式会社</w:t>
      </w:r>
    </w:p>
    <w:p w:rsidR="00905CEE" w:rsidRDefault="00905CEE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Default="002C314D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CE498F" w:rsidRPr="00CE498F" w:rsidRDefault="002C314D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◆ブース出展</w:t>
      </w:r>
    </w:p>
    <w:p w:rsidR="00226486" w:rsidRDefault="002C314D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日時：</w:t>
      </w:r>
      <w:r>
        <w:rPr>
          <w:rFonts w:ascii="Arial" w:eastAsia="ＭＳ ゴシック" w:hAnsi="Arial" w:cs="Arial" w:hint="eastAsia"/>
          <w:sz w:val="22"/>
          <w:szCs w:val="22"/>
        </w:rPr>
        <w:t>2011</w:t>
      </w:r>
      <w:r>
        <w:rPr>
          <w:rFonts w:ascii="Arial" w:eastAsia="ＭＳ ゴシック" w:hAnsi="Arial" w:cs="Arial" w:hint="eastAsia"/>
          <w:sz w:val="22"/>
          <w:szCs w:val="22"/>
        </w:rPr>
        <w:t>年</w:t>
      </w:r>
      <w:r>
        <w:rPr>
          <w:rFonts w:ascii="Arial" w:eastAsia="ＭＳ ゴシック" w:hAnsi="Arial" w:cs="Arial" w:hint="eastAsia"/>
          <w:sz w:val="22"/>
          <w:szCs w:val="22"/>
        </w:rPr>
        <w:t>11</w:t>
      </w:r>
      <w:r>
        <w:rPr>
          <w:rFonts w:ascii="Arial" w:eastAsia="ＭＳ ゴシック" w:hAnsi="Arial" w:cs="Arial" w:hint="eastAsia"/>
          <w:sz w:val="22"/>
          <w:szCs w:val="22"/>
        </w:rPr>
        <w:t>月</w:t>
      </w:r>
      <w:r>
        <w:rPr>
          <w:rFonts w:ascii="Arial" w:eastAsia="ＭＳ ゴシック" w:hAnsi="Arial" w:cs="Arial" w:hint="eastAsia"/>
          <w:sz w:val="22"/>
          <w:szCs w:val="22"/>
        </w:rPr>
        <w:t>9</w:t>
      </w:r>
      <w:r>
        <w:rPr>
          <w:rFonts w:ascii="Arial" w:eastAsia="ＭＳ ゴシック" w:hAnsi="Arial" w:cs="Arial" w:hint="eastAsia"/>
          <w:sz w:val="22"/>
          <w:szCs w:val="22"/>
        </w:rPr>
        <w:t>日（水）～</w:t>
      </w:r>
      <w:r>
        <w:rPr>
          <w:rFonts w:ascii="Arial" w:eastAsia="ＭＳ ゴシック" w:hAnsi="Arial" w:cs="Arial" w:hint="eastAsia"/>
          <w:sz w:val="22"/>
          <w:szCs w:val="22"/>
        </w:rPr>
        <w:t>11</w:t>
      </w:r>
      <w:r>
        <w:rPr>
          <w:rFonts w:ascii="Arial" w:eastAsia="ＭＳ ゴシック" w:hAnsi="Arial" w:cs="Arial" w:hint="eastAsia"/>
          <w:sz w:val="22"/>
          <w:szCs w:val="22"/>
        </w:rPr>
        <w:t>日（木）</w:t>
      </w:r>
    </w:p>
    <w:p w:rsidR="002C314D" w:rsidRPr="002C314D" w:rsidRDefault="002C314D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会場：パシフィコ横浜　展示ホール</w:t>
      </w:r>
      <w:r>
        <w:rPr>
          <w:rFonts w:ascii="Arial" w:eastAsia="ＭＳ ゴシック" w:hAnsi="Arial" w:cs="Arial" w:hint="eastAsia"/>
          <w:sz w:val="22"/>
          <w:szCs w:val="22"/>
        </w:rPr>
        <w:t>D</w:t>
      </w:r>
    </w:p>
    <w:p w:rsidR="00905CEE" w:rsidRDefault="002C314D" w:rsidP="002C314D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展示内容：</w:t>
      </w:r>
      <w:r>
        <w:rPr>
          <w:rFonts w:ascii="Arial" w:eastAsia="ＭＳ ゴシック" w:hAnsi="Arial" w:cs="Arial" w:hint="eastAsia"/>
          <w:sz w:val="22"/>
          <w:szCs w:val="22"/>
        </w:rPr>
        <w:t>saveMLAK</w:t>
      </w:r>
      <w:r>
        <w:rPr>
          <w:rFonts w:ascii="Arial" w:eastAsia="ＭＳ ゴシック" w:hAnsi="Arial" w:cs="Arial" w:hint="eastAsia"/>
          <w:sz w:val="22"/>
          <w:szCs w:val="22"/>
        </w:rPr>
        <w:t>プロジェクトによる各種活動のご紹介</w:t>
      </w:r>
    </w:p>
    <w:p w:rsidR="002C314D" w:rsidRDefault="002C314D" w:rsidP="002C314D">
      <w:pPr>
        <w:ind w:left="279" w:firstLineChars="600" w:firstLine="1287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saveMLAK</w:t>
      </w:r>
      <w:r>
        <w:rPr>
          <w:rFonts w:ascii="Arial" w:eastAsia="ＭＳ ゴシック" w:hAnsi="Arial" w:cs="Arial" w:hint="eastAsia"/>
          <w:sz w:val="22"/>
          <w:szCs w:val="22"/>
        </w:rPr>
        <w:t>公式グッズ販売</w:t>
      </w:r>
    </w:p>
    <w:p w:rsidR="002C314D" w:rsidRDefault="002C314D" w:rsidP="002C314D">
      <w:pPr>
        <w:tabs>
          <w:tab w:val="right" w:pos="6237"/>
        </w:tabs>
        <w:ind w:left="279" w:firstLineChars="400" w:firstLine="858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ab/>
      </w:r>
      <w:r>
        <w:rPr>
          <w:rFonts w:ascii="Arial" w:eastAsia="ＭＳ ゴシック" w:hAnsi="Arial" w:cs="Arial" w:hint="eastAsia"/>
          <w:sz w:val="22"/>
          <w:szCs w:val="22"/>
        </w:rPr>
        <w:t>他</w:t>
      </w:r>
    </w:p>
    <w:p w:rsidR="00905CEE" w:rsidRPr="0032105D" w:rsidRDefault="00905CEE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5038CA" w:rsidRDefault="005038CA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Default="002C314D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Default="002C314D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Default="002C314D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Default="002C314D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Default="002C314D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Default="002C314D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E57815" w:rsidRDefault="00E57815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A64567" w:rsidRPr="0032105D" w:rsidRDefault="00A64567" w:rsidP="00830A9D">
      <w:pPr>
        <w:rPr>
          <w:rFonts w:ascii="Arial" w:eastAsia="ＭＳ ゴシック" w:hAnsi="Arial" w:cs="Arial"/>
          <w:sz w:val="22"/>
          <w:szCs w:val="22"/>
        </w:rPr>
      </w:pPr>
      <w:r w:rsidRPr="0032105D">
        <w:rPr>
          <w:rFonts w:ascii="Arial" w:eastAsia="ＭＳ ゴシック" w:hAnsi="ＭＳ ゴシック" w:cs="Arial"/>
          <w:sz w:val="22"/>
          <w:szCs w:val="22"/>
        </w:rPr>
        <w:t>【お問い合せ先】</w:t>
      </w:r>
    </w:p>
    <w:p w:rsidR="00A64567" w:rsidRPr="0032105D" w:rsidRDefault="00A15658" w:rsidP="00270377">
      <w:pPr>
        <w:ind w:leftChars="143" w:left="278"/>
        <w:rPr>
          <w:rFonts w:ascii="Arial" w:eastAsia="ＭＳ ゴシック" w:hAnsi="Arial" w:cs="Arial"/>
          <w:color w:val="auto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sa</w:t>
      </w:r>
      <w:r w:rsidR="00A64567" w:rsidRPr="0032105D">
        <w:rPr>
          <w:rFonts w:ascii="Arial" w:eastAsia="ＭＳ ゴシック" w:hAnsi="Arial" w:cs="Arial"/>
          <w:sz w:val="22"/>
          <w:szCs w:val="22"/>
        </w:rPr>
        <w:t xml:space="preserve">veMLAK </w:t>
      </w:r>
      <w:r w:rsidR="00A64567" w:rsidRPr="0032105D">
        <w:rPr>
          <w:rFonts w:ascii="Arial" w:eastAsia="ＭＳ ゴシック" w:hAnsi="ＭＳ ゴシック" w:cs="Arial"/>
          <w:sz w:val="22"/>
          <w:szCs w:val="22"/>
        </w:rPr>
        <w:t>パブリック・リレーション</w:t>
      </w:r>
      <w:r w:rsidR="00A64567" w:rsidRPr="0032105D">
        <w:rPr>
          <w:rFonts w:ascii="Arial" w:eastAsia="ＭＳ ゴシック" w:hAnsi="ＭＳ ゴシック" w:cs="Arial" w:hint="eastAsia"/>
          <w:sz w:val="22"/>
          <w:szCs w:val="22"/>
        </w:rPr>
        <w:t>ズ担当：岡本、山村、北岡</w:t>
      </w:r>
    </w:p>
    <w:p w:rsidR="00A64567" w:rsidRPr="0032105D" w:rsidRDefault="00A64567" w:rsidP="00270377">
      <w:pPr>
        <w:ind w:leftChars="143" w:left="278"/>
        <w:rPr>
          <w:rFonts w:ascii="Arial" w:eastAsia="ＭＳ ゴシック" w:hAnsi="Arial" w:cs="Arial"/>
          <w:sz w:val="22"/>
          <w:szCs w:val="22"/>
        </w:rPr>
      </w:pPr>
      <w:r w:rsidRPr="00E57815">
        <w:rPr>
          <w:rFonts w:ascii="Arial" w:eastAsia="ＭＳ ゴシック" w:hAnsi="Arial" w:cs="Arial"/>
          <w:spacing w:val="29"/>
          <w:sz w:val="22"/>
          <w:szCs w:val="22"/>
          <w:fitText w:val="770" w:id="-131299582"/>
        </w:rPr>
        <w:t>E</w:t>
      </w:r>
      <w:r w:rsidR="00A15658" w:rsidRPr="00E57815">
        <w:rPr>
          <w:rFonts w:ascii="Arial" w:eastAsia="ＭＳ ゴシック" w:hAnsi="Arial" w:cs="Arial" w:hint="eastAsia"/>
          <w:spacing w:val="29"/>
          <w:sz w:val="22"/>
          <w:szCs w:val="22"/>
          <w:fitText w:val="770" w:id="-131299582"/>
        </w:rPr>
        <w:t>-</w:t>
      </w:r>
      <w:r w:rsidRPr="00E57815">
        <w:rPr>
          <w:rFonts w:ascii="Arial" w:eastAsia="ＭＳ ゴシック" w:hAnsi="Arial" w:cs="Arial"/>
          <w:spacing w:val="29"/>
          <w:sz w:val="22"/>
          <w:szCs w:val="22"/>
          <w:fitText w:val="770" w:id="-131299582"/>
        </w:rPr>
        <w:t>mai</w:t>
      </w:r>
      <w:r w:rsidRPr="00E57815">
        <w:rPr>
          <w:rFonts w:ascii="Arial" w:eastAsia="ＭＳ ゴシック" w:hAnsi="Arial" w:cs="Arial"/>
          <w:spacing w:val="2"/>
          <w:sz w:val="22"/>
          <w:szCs w:val="22"/>
          <w:fitText w:val="770" w:id="-131299582"/>
        </w:rPr>
        <w:t>l</w:t>
      </w:r>
      <w:r w:rsidR="00021110" w:rsidRPr="0032105D">
        <w:rPr>
          <w:rFonts w:ascii="Arial" w:eastAsia="ＭＳ ゴシック" w:hAnsi="ＭＳ ゴシック" w:cs="Arial" w:hint="eastAsia"/>
          <w:sz w:val="22"/>
          <w:szCs w:val="22"/>
        </w:rPr>
        <w:t>：</w:t>
      </w:r>
      <w:r w:rsidRPr="006E072F">
        <w:rPr>
          <w:rFonts w:ascii="Arial" w:eastAsia="ＭＳ ゴシック" w:hAnsi="Arial" w:cs="Arial"/>
          <w:spacing w:val="20"/>
          <w:sz w:val="22"/>
          <w:szCs w:val="22"/>
        </w:rPr>
        <w:t>pr@savemlak.jp</w:t>
      </w:r>
    </w:p>
    <w:p w:rsidR="00A64567" w:rsidRPr="0032105D" w:rsidRDefault="00A64567" w:rsidP="00270377">
      <w:pPr>
        <w:ind w:leftChars="143" w:left="278"/>
        <w:rPr>
          <w:rFonts w:ascii="Arial" w:eastAsia="ＭＳ ゴシック" w:hAnsi="Arial" w:cs="Arial"/>
          <w:sz w:val="22"/>
          <w:szCs w:val="22"/>
        </w:rPr>
      </w:pPr>
      <w:r w:rsidRPr="00E57815">
        <w:rPr>
          <w:rFonts w:ascii="Arial" w:eastAsia="ＭＳ ゴシック" w:hAnsi="ＭＳ ゴシック" w:cs="Arial"/>
          <w:spacing w:val="330"/>
          <w:sz w:val="22"/>
          <w:szCs w:val="22"/>
          <w:fitText w:val="770" w:id="-131299581"/>
        </w:rPr>
        <w:t>電</w:t>
      </w:r>
      <w:r w:rsidRPr="00E57815">
        <w:rPr>
          <w:rFonts w:ascii="Arial" w:eastAsia="ＭＳ ゴシック" w:hAnsi="ＭＳ ゴシック" w:cs="Arial"/>
          <w:sz w:val="22"/>
          <w:szCs w:val="22"/>
          <w:fitText w:val="770" w:id="-131299581"/>
        </w:rPr>
        <w:t>話</w:t>
      </w:r>
      <w:r w:rsidRPr="0032105D">
        <w:rPr>
          <w:rFonts w:ascii="Arial" w:eastAsia="ＭＳ ゴシック" w:hAnsi="ＭＳ ゴシック" w:cs="Arial"/>
          <w:sz w:val="22"/>
          <w:szCs w:val="22"/>
        </w:rPr>
        <w:t>：</w:t>
      </w:r>
      <w:r w:rsidRPr="0032105D">
        <w:rPr>
          <w:rFonts w:ascii="Arial" w:eastAsia="ＭＳ ゴシック" w:hAnsi="Arial" w:cs="Arial"/>
          <w:sz w:val="22"/>
          <w:szCs w:val="22"/>
        </w:rPr>
        <w:t>070-5467-7032</w:t>
      </w:r>
      <w:r w:rsidRPr="0032105D">
        <w:rPr>
          <w:rFonts w:ascii="Arial" w:eastAsia="ＭＳ ゴシック" w:hAnsi="ＭＳ ゴシック" w:cs="Arial"/>
          <w:sz w:val="22"/>
          <w:szCs w:val="22"/>
        </w:rPr>
        <w:t>（岡本）</w:t>
      </w:r>
    </w:p>
    <w:p w:rsidR="00226486" w:rsidRPr="00226486" w:rsidRDefault="00A64567" w:rsidP="00226486">
      <w:pPr>
        <w:ind w:leftChars="143" w:left="1274" w:hangingChars="183" w:hanging="996"/>
        <w:jc w:val="left"/>
        <w:rPr>
          <w:rFonts w:ascii="Arial" w:eastAsia="ＭＳ ゴシック" w:hAnsi="ＭＳ ゴシック" w:cs="Arial"/>
          <w:sz w:val="22"/>
          <w:szCs w:val="22"/>
        </w:rPr>
      </w:pPr>
      <w:r w:rsidRPr="00E57815">
        <w:rPr>
          <w:rFonts w:ascii="Arial" w:eastAsia="ＭＳ ゴシック" w:hAnsi="ＭＳ ゴシック" w:cs="Arial"/>
          <w:spacing w:val="330"/>
          <w:sz w:val="22"/>
          <w:szCs w:val="22"/>
          <w:fitText w:val="770" w:id="-131299580"/>
        </w:rPr>
        <w:t>住</w:t>
      </w:r>
      <w:r w:rsidRPr="00E57815">
        <w:rPr>
          <w:rFonts w:ascii="Arial" w:eastAsia="ＭＳ ゴシック" w:hAnsi="ＭＳ ゴシック" w:cs="Arial"/>
          <w:sz w:val="22"/>
          <w:szCs w:val="22"/>
          <w:fitText w:val="770" w:id="-131299580"/>
        </w:rPr>
        <w:t>所</w:t>
      </w:r>
      <w:r w:rsidRPr="0032105D">
        <w:rPr>
          <w:rFonts w:ascii="Arial" w:eastAsia="ＭＳ ゴシック" w:hAnsi="ＭＳ ゴシック" w:cs="Arial"/>
          <w:sz w:val="22"/>
          <w:szCs w:val="22"/>
        </w:rPr>
        <w:t>：神奈川県横浜市中区相生町</w:t>
      </w:r>
      <w:r w:rsidRPr="0032105D">
        <w:rPr>
          <w:rFonts w:ascii="Arial" w:eastAsia="ＭＳ ゴシック" w:hAnsi="Arial" w:cs="Arial"/>
          <w:sz w:val="22"/>
          <w:szCs w:val="22"/>
        </w:rPr>
        <w:t>3</w:t>
      </w:r>
      <w:r w:rsidR="00226486">
        <w:rPr>
          <w:rFonts w:ascii="Arial" w:eastAsia="ＭＳ ゴシック" w:hAnsi="Arial" w:cs="Arial" w:hint="eastAsia"/>
          <w:sz w:val="22"/>
          <w:szCs w:val="22"/>
        </w:rPr>
        <w:t>-</w:t>
      </w:r>
      <w:r w:rsidRPr="0032105D">
        <w:rPr>
          <w:rFonts w:ascii="Arial" w:eastAsia="ＭＳ ゴシック" w:hAnsi="Arial" w:cs="Arial"/>
          <w:sz w:val="22"/>
          <w:szCs w:val="22"/>
        </w:rPr>
        <w:t>61</w:t>
      </w:r>
      <w:r w:rsidR="00A15658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泰生ビル</w:t>
      </w:r>
      <w:r w:rsidRPr="0032105D">
        <w:rPr>
          <w:rFonts w:ascii="Arial" w:eastAsia="ＭＳ ゴシック" w:hAnsi="Arial" w:cs="Arial"/>
          <w:sz w:val="22"/>
          <w:szCs w:val="22"/>
        </w:rPr>
        <w:t>2F</w:t>
      </w:r>
      <w:r w:rsidR="00A15658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さくら</w:t>
      </w:r>
      <w:r w:rsidRPr="0032105D">
        <w:rPr>
          <w:rFonts w:ascii="Arial" w:eastAsia="ＭＳ ゴシック" w:hAnsi="Arial" w:cs="Arial"/>
          <w:sz w:val="22"/>
          <w:szCs w:val="22"/>
        </w:rPr>
        <w:t>Works</w:t>
      </w:r>
      <w:r w:rsidRPr="0032105D">
        <w:rPr>
          <w:rFonts w:ascii="Arial" w:eastAsia="ＭＳ ゴシック" w:hAnsi="ＭＳ ゴシック" w:cs="Arial"/>
          <w:sz w:val="22"/>
          <w:szCs w:val="22"/>
        </w:rPr>
        <w:t>＜関内＞</w:t>
      </w:r>
      <w:r w:rsidR="00021110" w:rsidRPr="0032105D">
        <w:rPr>
          <w:rFonts w:ascii="Arial" w:eastAsia="ＭＳ ゴシック" w:hAnsi="Arial" w:cs="Arial" w:hint="eastAsia"/>
          <w:sz w:val="22"/>
          <w:szCs w:val="22"/>
        </w:rPr>
        <w:br/>
      </w:r>
      <w:r w:rsidRPr="0032105D">
        <w:rPr>
          <w:rFonts w:ascii="Arial" w:eastAsia="ＭＳ ゴシック" w:hAnsi="ＭＳ ゴシック" w:cs="Arial"/>
          <w:sz w:val="22"/>
          <w:szCs w:val="22"/>
        </w:rPr>
        <w:t>アカデミック・リソース・ガイド株式会社</w:t>
      </w:r>
      <w:r w:rsidR="00A15658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内</w:t>
      </w:r>
      <w:r w:rsidR="00A15658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Arial" w:cs="Arial"/>
          <w:sz w:val="22"/>
          <w:szCs w:val="22"/>
        </w:rPr>
        <w:t>saveMLAK</w:t>
      </w:r>
      <w:r w:rsidRPr="0032105D">
        <w:rPr>
          <w:rFonts w:ascii="Arial" w:eastAsia="ＭＳ ゴシック" w:hAnsi="ＭＳ ゴシック" w:cs="Arial"/>
          <w:sz w:val="22"/>
          <w:szCs w:val="22"/>
        </w:rPr>
        <w:t>プロジェクト</w:t>
      </w:r>
    </w:p>
    <w:p w:rsidR="00905CEE" w:rsidRDefault="00905CEE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905CEE" w:rsidRPr="00226486" w:rsidRDefault="00905CEE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  <w:sectPr w:rsidR="00905CEE" w:rsidRPr="00226486" w:rsidSect="00CC02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 w:code="9"/>
          <w:pgMar w:top="1418" w:right="992" w:bottom="567" w:left="992" w:header="567" w:footer="284" w:gutter="0"/>
          <w:cols w:space="708"/>
          <w:titlePg/>
          <w:docGrid w:type="linesAndChars" w:linePitch="300" w:charSpace="-1121"/>
        </w:sectPr>
      </w:pPr>
    </w:p>
    <w:p w:rsidR="00257B7C" w:rsidRDefault="00257B7C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905CEE" w:rsidRDefault="00905CEE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（</w:t>
      </w:r>
      <w:r w:rsidR="00042F6E">
        <w:rPr>
          <w:rFonts w:ascii="Arial" w:eastAsia="ＭＳ ゴシック" w:hAnsi="Arial" w:cs="Arial" w:hint="eastAsia"/>
          <w:sz w:val="22"/>
          <w:szCs w:val="22"/>
        </w:rPr>
        <w:t>別添</w:t>
      </w:r>
      <w:r w:rsidR="00042F6E">
        <w:rPr>
          <w:rFonts w:ascii="Arial" w:eastAsia="ＭＳ ゴシック" w:hAnsi="Arial" w:cs="Arial" w:hint="eastAsia"/>
          <w:sz w:val="22"/>
          <w:szCs w:val="22"/>
        </w:rPr>
        <w:t>1</w:t>
      </w:r>
      <w:r>
        <w:rPr>
          <w:rFonts w:ascii="Arial" w:eastAsia="ＭＳ ゴシック" w:hAnsi="Arial" w:cs="Arial" w:hint="eastAsia"/>
          <w:sz w:val="22"/>
          <w:szCs w:val="22"/>
        </w:rPr>
        <w:t>）</w:t>
      </w:r>
    </w:p>
    <w:p w:rsidR="00FF2220" w:rsidRDefault="00FF2220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042F6E" w:rsidRDefault="00042F6E" w:rsidP="00FF2220">
      <w:pPr>
        <w:spacing w:line="0" w:lineRule="atLeast"/>
        <w:ind w:leftChars="567" w:left="1134"/>
        <w:jc w:val="left"/>
        <w:rPr>
          <w:rFonts w:ascii="Arial" w:eastAsia="ＭＳ ゴシック" w:hAnsi="Arial" w:cs="Arial"/>
          <w:sz w:val="22"/>
          <w:szCs w:val="22"/>
        </w:rPr>
      </w:pPr>
    </w:p>
    <w:p w:rsidR="00042F6E" w:rsidRDefault="00E115C7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.3pt;margin-top:-14.85pt;width:452.2pt;height:78.05pt;z-index:251658240;mso-height-percent:200;mso-height-percent:200;mso-width-relative:margin;mso-height-relative:margin" filled="f" stroked="f">
            <v:textbox style="mso-next-textbox:#_x0000_s1029;mso-fit-shape-to-text:t">
              <w:txbxContent>
                <w:p w:rsidR="00042F6E" w:rsidRPr="001870B2" w:rsidRDefault="00042F6E" w:rsidP="00042F6E">
                  <w:pPr>
                    <w:jc w:val="left"/>
                    <w:rPr>
                      <w:rFonts w:ascii="Arial" w:eastAsia="ＭＳ Ｐゴシック" w:hAnsi="Arial"/>
                      <w:b/>
                      <w:bCs/>
                      <w:sz w:val="24"/>
                      <w:szCs w:val="24"/>
                    </w:rPr>
                  </w:pPr>
                  <w:r w:rsidRPr="001870B2">
                    <w:rPr>
                      <w:rFonts w:ascii="Arial" w:eastAsia="ＭＳ Ｐゴシック" w:hAnsi="ＭＳ Ｐ明朝" w:hint="eastAsia"/>
                      <w:sz w:val="24"/>
                      <w:szCs w:val="24"/>
                    </w:rPr>
                    <w:t>図書館総合展</w:t>
                  </w:r>
                  <w:r w:rsidRPr="001870B2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1870B2">
                    <w:rPr>
                      <w:rFonts w:ascii="Arial" w:eastAsia="ＭＳ Ｐゴシック" w:hAnsi="Arial" w:hint="eastAsia"/>
                      <w:bCs/>
                      <w:sz w:val="24"/>
                      <w:szCs w:val="24"/>
                    </w:rPr>
                    <w:t>saveMLAK</w:t>
                  </w:r>
                  <w:r w:rsidRPr="001870B2">
                    <w:rPr>
                      <w:rFonts w:ascii="Arial" w:eastAsia="ＭＳ Ｐゴシック" w:hAnsi="ＭＳ Ｐゴシック" w:hint="eastAsia"/>
                      <w:bCs/>
                      <w:sz w:val="24"/>
                      <w:szCs w:val="24"/>
                    </w:rPr>
                    <w:t>フォーラム</w:t>
                  </w:r>
                </w:p>
                <w:p w:rsidR="00042F6E" w:rsidRPr="00897768" w:rsidRDefault="00042F6E" w:rsidP="00042F6E">
                  <w:pPr>
                    <w:snapToGrid w:val="0"/>
                    <w:spacing w:line="0" w:lineRule="atLeast"/>
                    <w:jc w:val="left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「</w:t>
                  </w:r>
                  <w:r w:rsidRPr="00897768"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  <w:t>震災復興・将来に備えて私たちができること</w:t>
                  </w:r>
                </w:p>
                <w:p w:rsidR="00042F6E" w:rsidRPr="007727B5" w:rsidRDefault="00042F6E" w:rsidP="00FF2220">
                  <w:pPr>
                    <w:snapToGrid w:val="0"/>
                    <w:spacing w:line="0" w:lineRule="atLeast"/>
                    <w:ind w:firstLineChars="44" w:firstLine="141"/>
                    <w:jc w:val="left"/>
                  </w:pPr>
                  <w:r w:rsidRPr="00897768"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  <w:t>～博物館・図書館・文書館・公民館の支援活動を通して～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」</w:t>
                  </w:r>
                </w:p>
              </w:txbxContent>
            </v:textbox>
          </v:shape>
        </w:pict>
      </w:r>
    </w:p>
    <w:p w:rsidR="00905CEE" w:rsidRDefault="00905CEE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FF2220" w:rsidRDefault="00FF2220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FF2220" w:rsidRDefault="00FF2220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FF2220" w:rsidRDefault="00FF2220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FF2220" w:rsidRPr="00FF2220" w:rsidRDefault="00FF2220" w:rsidP="00FF2220">
      <w:pPr>
        <w:widowControl w:val="0"/>
        <w:spacing w:line="0" w:lineRule="atLeast"/>
        <w:rPr>
          <w:rFonts w:ascii="ＭＳ Ｐゴシック" w:eastAsia="ＭＳ Ｐゴシック" w:hAnsi="ＭＳ Ｐゴシック" w:cs="Meiryo UI"/>
          <w:color w:val="auto"/>
        </w:rPr>
      </w:pPr>
    </w:p>
    <w:p w:rsidR="00FF2220" w:rsidRPr="00FF2220" w:rsidRDefault="00FF2220" w:rsidP="00FF2220">
      <w:pPr>
        <w:widowControl w:val="0"/>
        <w:spacing w:line="0" w:lineRule="atLeast"/>
        <w:rPr>
          <w:rFonts w:ascii="Meiryo UI" w:eastAsia="Meiryo UI" w:hAnsi="Meiryo UI" w:cs="Meiryo UI"/>
          <w:color w:val="auto"/>
          <w:spacing w:val="20"/>
        </w:rPr>
      </w:pPr>
      <w:r w:rsidRPr="00FF2220">
        <w:rPr>
          <w:rFonts w:ascii="Meiryo UI" w:eastAsia="Meiryo UI" w:hAnsi="Meiryo UI" w:cs="Meiryo UI" w:hint="eastAsia"/>
          <w:color w:val="auto"/>
          <w:spacing w:val="20"/>
        </w:rPr>
        <w:t>東日本大震災から8ヶ月。博物館・図書館・文書館・公民館といった文化・教育施設の「今」と「これから」を、saveMLAKの復興活動支援の取り組みから語り合います。</w:t>
      </w:r>
    </w:p>
    <w:p w:rsidR="00FF2220" w:rsidRPr="00FF2220" w:rsidRDefault="00FF2220" w:rsidP="00FF2220">
      <w:pPr>
        <w:widowControl w:val="0"/>
        <w:spacing w:line="0" w:lineRule="atLeast"/>
        <w:rPr>
          <w:rFonts w:ascii="ＭＳ Ｐゴシック" w:eastAsia="ＭＳ Ｐゴシック" w:hAnsi="ＭＳ Ｐゴシック"/>
          <w:b/>
          <w:bCs/>
          <w:color w:val="auto"/>
          <w:kern w:val="2"/>
        </w:rPr>
      </w:pPr>
    </w:p>
    <w:p w:rsidR="00FF2220" w:rsidRPr="00FF2220" w:rsidRDefault="00FF2220" w:rsidP="00FF2220">
      <w:pPr>
        <w:widowControl w:val="0"/>
        <w:spacing w:line="0" w:lineRule="atLeast"/>
        <w:rPr>
          <w:rFonts w:ascii="ＭＳ Ｐゴシック" w:eastAsia="ＭＳ Ｐゴシック" w:hAnsi="ＭＳ Ｐゴシック"/>
          <w:b/>
          <w:bCs/>
          <w:color w:val="auto"/>
          <w:kern w:val="2"/>
        </w:rPr>
      </w:pPr>
    </w:p>
    <w:p w:rsidR="00FF2220" w:rsidRPr="00FF2220" w:rsidRDefault="00FF2220" w:rsidP="00FF2220">
      <w:pPr>
        <w:jc w:val="left"/>
        <w:rPr>
          <w:rFonts w:ascii="Arial" w:eastAsia="ＭＳ Ｐゴシック" w:hAnsi="Arial" w:cs="ＭＳ Ｐゴシック"/>
          <w:color w:val="auto"/>
        </w:rPr>
      </w:pPr>
      <w:r w:rsidRPr="00FF2220">
        <w:rPr>
          <w:rFonts w:ascii="Arial" w:eastAsia="ＭＳ Ｐゴシック" w:hAnsi="ＭＳ 明朝" w:cs="ＭＳ Ｐゴシック"/>
          <w:color w:val="auto"/>
          <w:spacing w:val="210"/>
          <w:fitText w:val="600" w:id="-88241658"/>
        </w:rPr>
        <w:t>会</w:t>
      </w:r>
      <w:r w:rsidRPr="00FF2220">
        <w:rPr>
          <w:rFonts w:ascii="Arial" w:eastAsia="ＭＳ Ｐゴシック" w:hAnsi="ＭＳ 明朝" w:cs="ＭＳ Ｐゴシック"/>
          <w:color w:val="auto"/>
          <w:fitText w:val="600" w:id="-88241658"/>
        </w:rPr>
        <w:t>場</w:t>
      </w:r>
      <w:r w:rsidRPr="00FF2220"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/>
          <w:color w:val="auto"/>
        </w:rPr>
        <w:t>：</w:t>
      </w:r>
      <w:r w:rsidRPr="00FF2220"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/>
          <w:color w:val="auto"/>
        </w:rPr>
        <w:t>パシフィコ横浜</w:t>
      </w:r>
      <w:r w:rsidRPr="00FF2220"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/>
          <w:color w:val="auto"/>
        </w:rPr>
        <w:t>アネックスホール</w:t>
      </w:r>
      <w:r w:rsidRPr="00FF2220">
        <w:rPr>
          <w:rFonts w:ascii="Arial" w:eastAsia="ＭＳ Ｐゴシック" w:hAnsi="Arial" w:cs="ＭＳ Ｐゴシック"/>
          <w:color w:val="auto"/>
        </w:rPr>
        <w:t>203</w:t>
      </w:r>
      <w:r w:rsidRPr="00FF2220">
        <w:rPr>
          <w:rFonts w:ascii="Arial" w:eastAsia="ＭＳ Ｐゴシック" w:hAnsi="Arial" w:cs="ＭＳ Ｐゴシック" w:hint="eastAsia"/>
          <w:color w:val="auto"/>
        </w:rPr>
        <w:t xml:space="preserve">　（</w:t>
      </w:r>
      <w:r w:rsidRPr="00FF2220">
        <w:rPr>
          <w:rFonts w:ascii="Arial" w:eastAsia="ＭＳ Ｐゴシック" w:hAnsi="ＭＳ 明朝" w:cs="ＭＳ Ｐゴシック"/>
          <w:color w:val="auto"/>
        </w:rPr>
        <w:t>第</w:t>
      </w:r>
      <w:r w:rsidRPr="00FF2220">
        <w:rPr>
          <w:rFonts w:ascii="Arial" w:eastAsia="ＭＳ Ｐゴシック" w:hAnsi="Arial" w:cs="ＭＳ Ｐゴシック"/>
          <w:color w:val="auto"/>
        </w:rPr>
        <w:t>13</w:t>
      </w:r>
      <w:r w:rsidRPr="00FF2220">
        <w:rPr>
          <w:rFonts w:ascii="Arial" w:eastAsia="ＭＳ Ｐゴシック" w:hAnsi="ＭＳ 明朝" w:cs="ＭＳ Ｐゴシック"/>
          <w:color w:val="auto"/>
        </w:rPr>
        <w:t>回図書館総合展</w:t>
      </w:r>
      <w:r w:rsidRPr="00FF2220">
        <w:rPr>
          <w:rFonts w:ascii="Arial" w:eastAsia="ＭＳ Ｐゴシック" w:hAnsi="Arial" w:cs="ＭＳ Ｐゴシック"/>
          <w:color w:val="auto"/>
        </w:rPr>
        <w:t xml:space="preserve"> </w:t>
      </w:r>
      <w:r w:rsidRPr="00FF2220">
        <w:rPr>
          <w:rFonts w:ascii="Arial" w:eastAsia="ＭＳ Ｐゴシック" w:hAnsi="ＭＳ 明朝" w:cs="ＭＳ Ｐゴシック"/>
          <w:color w:val="auto"/>
        </w:rPr>
        <w:t>第</w:t>
      </w:r>
      <w:r w:rsidRPr="00FF2220">
        <w:rPr>
          <w:rFonts w:ascii="Arial" w:eastAsia="ＭＳ Ｐゴシック" w:hAnsi="Arial" w:cs="ＭＳ Ｐゴシック"/>
          <w:color w:val="auto"/>
        </w:rPr>
        <w:t>3</w:t>
      </w:r>
      <w:r w:rsidRPr="00FF2220">
        <w:rPr>
          <w:rFonts w:ascii="Arial" w:eastAsia="ＭＳ Ｐゴシック" w:hAnsi="ＭＳ 明朝" w:cs="ＭＳ Ｐゴシック"/>
          <w:color w:val="auto"/>
        </w:rPr>
        <w:t>会場</w:t>
      </w:r>
      <w:r w:rsidRPr="00FF2220">
        <w:rPr>
          <w:rFonts w:ascii="Arial" w:eastAsia="ＭＳ Ｐゴシック" w:hAnsi="Arial" w:cs="ＭＳ Ｐゴシック" w:hint="eastAsia"/>
          <w:color w:val="auto"/>
        </w:rPr>
        <w:t>）</w:t>
      </w:r>
    </w:p>
    <w:p w:rsidR="00FF2220" w:rsidRPr="00FF2220" w:rsidRDefault="00FF2220" w:rsidP="00FF2220">
      <w:pPr>
        <w:jc w:val="left"/>
        <w:rPr>
          <w:rFonts w:ascii="Arial" w:eastAsia="ＭＳ Ｐゴシック" w:hAnsi="Arial" w:cs="ＭＳ Ｐゴシック"/>
          <w:color w:val="auto"/>
        </w:rPr>
      </w:pPr>
      <w:r w:rsidRPr="00FF2220">
        <w:rPr>
          <w:rFonts w:ascii="Arial" w:eastAsia="ＭＳ Ｐゴシック" w:hAnsi="ＭＳ 明朝" w:cs="ＭＳ Ｐゴシック"/>
          <w:color w:val="auto"/>
          <w:spacing w:val="210"/>
          <w:fitText w:val="600" w:id="-88241657"/>
        </w:rPr>
        <w:t>日</w:t>
      </w:r>
      <w:r w:rsidRPr="00FF2220">
        <w:rPr>
          <w:rFonts w:ascii="Arial" w:eastAsia="ＭＳ Ｐゴシック" w:hAnsi="ＭＳ 明朝" w:cs="ＭＳ Ｐゴシック"/>
          <w:color w:val="auto"/>
          <w:fitText w:val="600" w:id="-88241657"/>
        </w:rPr>
        <w:t>時</w:t>
      </w:r>
      <w:r w:rsidRPr="00FF2220"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/>
          <w:color w:val="auto"/>
        </w:rPr>
        <w:t>：</w:t>
      </w:r>
      <w:r w:rsidRPr="00FF2220"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Arial" w:cs="ＭＳ Ｐゴシック"/>
          <w:color w:val="auto"/>
        </w:rPr>
        <w:t>2011</w:t>
      </w:r>
      <w:r w:rsidRPr="00FF2220">
        <w:rPr>
          <w:rFonts w:ascii="Arial" w:eastAsia="ＭＳ Ｐゴシック" w:hAnsi="ＭＳ 明朝" w:cs="ＭＳ Ｐゴシック"/>
          <w:color w:val="auto"/>
        </w:rPr>
        <w:t>年</w:t>
      </w:r>
      <w:r w:rsidRPr="00FF2220">
        <w:rPr>
          <w:rFonts w:ascii="Arial" w:eastAsia="ＭＳ Ｐゴシック" w:hAnsi="Arial" w:cs="ＭＳ Ｐゴシック"/>
          <w:color w:val="auto"/>
        </w:rPr>
        <w:t>11</w:t>
      </w:r>
      <w:r w:rsidRPr="00FF2220">
        <w:rPr>
          <w:rFonts w:ascii="Arial" w:eastAsia="ＭＳ Ｐゴシック" w:hAnsi="ＭＳ 明朝" w:cs="ＭＳ Ｐゴシック"/>
          <w:color w:val="auto"/>
        </w:rPr>
        <w:t>月</w:t>
      </w:r>
      <w:r w:rsidRPr="00FF2220">
        <w:rPr>
          <w:rFonts w:ascii="Arial" w:eastAsia="ＭＳ Ｐゴシック" w:hAnsi="Arial" w:cs="ＭＳ Ｐゴシック"/>
          <w:color w:val="auto"/>
        </w:rPr>
        <w:t>10</w:t>
      </w:r>
      <w:r w:rsidRPr="00FF2220">
        <w:rPr>
          <w:rFonts w:ascii="Arial" w:eastAsia="ＭＳ Ｐゴシック" w:hAnsi="ＭＳ 明朝" w:cs="ＭＳ Ｐゴシック"/>
          <w:color w:val="auto"/>
        </w:rPr>
        <w:t>日（木）</w:t>
      </w:r>
      <w:r w:rsidRPr="00FF2220">
        <w:rPr>
          <w:rFonts w:ascii="Arial" w:eastAsia="ＭＳ Ｐゴシック" w:hAnsi="Arial" w:cs="ＭＳ Ｐゴシック"/>
          <w:color w:val="auto"/>
        </w:rPr>
        <w:t>13:00</w:t>
      </w:r>
      <w:r w:rsidRPr="00FF2220">
        <w:rPr>
          <w:rFonts w:ascii="Arial" w:eastAsia="ＭＳ Ｐゴシック" w:hAnsi="ＭＳ 明朝" w:cs="ＭＳ Ｐゴシック"/>
          <w:color w:val="auto"/>
        </w:rPr>
        <w:t>～</w:t>
      </w:r>
      <w:r w:rsidRPr="00FF2220">
        <w:rPr>
          <w:rFonts w:ascii="Arial" w:eastAsia="ＭＳ Ｐゴシック" w:hAnsi="Arial" w:cs="ＭＳ Ｐゴシック"/>
          <w:color w:val="auto"/>
        </w:rPr>
        <w:t>14:30</w:t>
      </w:r>
    </w:p>
    <w:p w:rsidR="00FF2220" w:rsidRDefault="00FF2220" w:rsidP="00FF2220">
      <w:pPr>
        <w:widowControl w:val="0"/>
        <w:ind w:left="992" w:hangingChars="496" w:hanging="992"/>
        <w:rPr>
          <w:rFonts w:ascii="Arial" w:eastAsia="ＭＳ Ｐゴシック" w:hAnsi="ＭＳ 明朝" w:cs="ＭＳ Ｐゴシック"/>
          <w:color w:val="auto"/>
        </w:rPr>
      </w:pPr>
      <w:r w:rsidRPr="00E73758">
        <w:rPr>
          <w:rFonts w:ascii="Arial" w:eastAsia="ＭＳ Ｐゴシック" w:hAnsi="ＭＳ 明朝" w:cs="ＭＳ Ｐゴシック" w:hint="eastAsia"/>
          <w:color w:val="auto"/>
          <w:fitText w:val="600" w:id="-88241656"/>
        </w:rPr>
        <w:t>登壇</w:t>
      </w:r>
      <w:r w:rsidRPr="00E73758">
        <w:rPr>
          <w:rFonts w:ascii="Arial" w:eastAsia="ＭＳ Ｐゴシック" w:hAnsi="ＭＳ 明朝" w:cs="ＭＳ Ｐゴシック" w:hint="eastAsia"/>
          <w:color w:val="auto"/>
          <w:spacing w:val="15"/>
          <w:fitText w:val="600" w:id="-88241656"/>
        </w:rPr>
        <w:t>者</w:t>
      </w:r>
      <w:r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 w:hint="eastAsia"/>
          <w:color w:val="auto"/>
        </w:rPr>
        <w:t>：</w:t>
      </w:r>
      <w:r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/>
          <w:color w:val="auto"/>
        </w:rPr>
        <w:t>江草由佳（国立教育政策研究所）</w:t>
      </w:r>
      <w:r w:rsidRPr="00FF2220">
        <w:rPr>
          <w:rFonts w:ascii="Arial" w:eastAsia="ＭＳ Ｐゴシック" w:hAnsi="ＭＳ 明朝" w:cs="ＭＳ Ｐゴシック" w:hint="eastAsia"/>
          <w:color w:val="auto"/>
        </w:rPr>
        <w:t>、</w:t>
      </w:r>
      <w:r w:rsidRPr="00FF2220">
        <w:rPr>
          <w:rFonts w:ascii="Arial" w:eastAsia="ＭＳ Ｐゴシック" w:hAnsi="ＭＳ 明朝" w:cs="ＭＳ Ｐゴシック"/>
          <w:color w:val="auto"/>
        </w:rPr>
        <w:t>細川健裕（北海道開拓の村）</w:t>
      </w:r>
      <w:r w:rsidRPr="00FF2220">
        <w:rPr>
          <w:rFonts w:ascii="Arial" w:eastAsia="ＭＳ Ｐゴシック" w:hAnsi="ＭＳ 明朝" w:cs="ＭＳ Ｐゴシック" w:hint="eastAsia"/>
          <w:color w:val="auto"/>
        </w:rPr>
        <w:t>、</w:t>
      </w:r>
      <w:r w:rsidRPr="00FF2220">
        <w:rPr>
          <w:rFonts w:ascii="Arial" w:eastAsia="ＭＳ Ｐゴシック" w:hAnsi="ＭＳ 明朝" w:cs="ＭＳ Ｐゴシック"/>
          <w:color w:val="auto"/>
        </w:rPr>
        <w:t>阿児雄之（東京工業大学博物館）</w:t>
      </w:r>
      <w:r w:rsidRPr="00FF2220">
        <w:rPr>
          <w:rFonts w:ascii="Arial" w:eastAsia="ＭＳ Ｐゴシック" w:hAnsi="ＭＳ 明朝" w:cs="ＭＳ Ｐゴシック" w:hint="eastAsia"/>
          <w:color w:val="auto"/>
        </w:rPr>
        <w:t>、</w:t>
      </w:r>
    </w:p>
    <w:p w:rsidR="00FF2220" w:rsidRPr="00FF2220" w:rsidRDefault="00FF2220" w:rsidP="00FF2220">
      <w:pPr>
        <w:widowControl w:val="0"/>
        <w:ind w:leftChars="455" w:left="910"/>
        <w:rPr>
          <w:rFonts w:ascii="Arial" w:eastAsia="ＭＳ Ｐゴシック" w:hAnsi="ＭＳ 明朝" w:cs="ＭＳ Ｐゴシック"/>
          <w:color w:val="auto"/>
        </w:rPr>
      </w:pPr>
      <w:r w:rsidRPr="00FF2220">
        <w:rPr>
          <w:rFonts w:ascii="Arial" w:eastAsia="ＭＳ Ｐゴシック" w:hAnsi="ＭＳ 明朝" w:cs="ＭＳ Ｐゴシック"/>
          <w:color w:val="auto"/>
        </w:rPr>
        <w:t>上田幸夫（日本体育大学</w:t>
      </w:r>
      <w:r w:rsidRPr="00FF2220">
        <w:rPr>
          <w:rFonts w:ascii="Arial" w:eastAsia="ＭＳ Ｐゴシック" w:hAnsi="ＭＳ 明朝" w:cs="ＭＳ Ｐゴシック" w:hint="eastAsia"/>
          <w:color w:val="auto"/>
        </w:rPr>
        <w:t>）、</w:t>
      </w:r>
      <w:r w:rsidRPr="00FF2220">
        <w:rPr>
          <w:rFonts w:ascii="Arial" w:eastAsia="ＭＳ Ｐゴシック" w:hAnsi="ＭＳ 明朝" w:cs="ＭＳ Ｐゴシック"/>
          <w:color w:val="auto"/>
        </w:rPr>
        <w:t>丸山高弘（山中湖情報創造館）</w:t>
      </w:r>
    </w:p>
    <w:p w:rsidR="00FF2220" w:rsidRPr="00FF2220" w:rsidRDefault="00FF2220" w:rsidP="00FF2220">
      <w:pPr>
        <w:widowControl w:val="0"/>
        <w:rPr>
          <w:rFonts w:ascii="Arial" w:eastAsia="ＭＳ Ｐゴシック" w:hAnsi="ＭＳ 明朝"/>
          <w:color w:val="auto"/>
          <w:kern w:val="2"/>
        </w:rPr>
      </w:pPr>
      <w:r w:rsidRPr="00FF2220">
        <w:rPr>
          <w:rFonts w:ascii="Arial" w:eastAsia="ＭＳ Ｐゴシック" w:hAnsi="ＭＳ 明朝" w:hint="eastAsia"/>
          <w:color w:val="auto"/>
          <w:spacing w:val="210"/>
          <w:fitText w:val="600" w:id="-88241655"/>
        </w:rPr>
        <w:t>詳</w:t>
      </w:r>
      <w:r w:rsidRPr="00FF2220">
        <w:rPr>
          <w:rFonts w:ascii="Arial" w:eastAsia="ＭＳ Ｐゴシック" w:hAnsi="ＭＳ 明朝" w:hint="eastAsia"/>
          <w:color w:val="auto"/>
          <w:fitText w:val="600" w:id="-88241655"/>
        </w:rPr>
        <w:t>細</w:t>
      </w:r>
      <w:r w:rsidRPr="00FF2220">
        <w:rPr>
          <w:rFonts w:ascii="Arial" w:eastAsia="ＭＳ Ｐゴシック" w:hAnsi="ＭＳ 明朝" w:hint="eastAsia"/>
          <w:color w:val="auto"/>
        </w:rPr>
        <w:t xml:space="preserve">　</w:t>
      </w:r>
      <w:r w:rsidRPr="00FF2220">
        <w:rPr>
          <w:rFonts w:ascii="Arial" w:eastAsia="ＭＳ Ｐゴシック" w:hAnsi="ＭＳ 明朝" w:hint="eastAsia"/>
          <w:color w:val="auto"/>
          <w:kern w:val="2"/>
        </w:rPr>
        <w:t xml:space="preserve">：　</w:t>
      </w:r>
      <w:hyperlink r:id="rId13" w:history="1">
        <w:r w:rsidRPr="00FF2220">
          <w:rPr>
            <w:rFonts w:ascii="Arial" w:eastAsia="ＭＳ Ｐゴシック" w:hAnsi="ＭＳ 明朝"/>
            <w:color w:val="0000FF"/>
            <w:kern w:val="2"/>
            <w:u w:val="single"/>
          </w:rPr>
          <w:t>http://savemlak.jp/wiki/LF2011</w:t>
        </w:r>
      </w:hyperlink>
    </w:p>
    <w:p w:rsidR="00FF2220" w:rsidRPr="00FF2220" w:rsidRDefault="00FF2220" w:rsidP="00FF2220">
      <w:pPr>
        <w:widowControl w:val="0"/>
        <w:spacing w:line="0" w:lineRule="atLeast"/>
        <w:rPr>
          <w:rFonts w:ascii="ＭＳ 明朝" w:eastAsia="ＭＳ 明朝" w:hAnsi="ＭＳ 明朝" w:cs="ＭＳ Ｐゴシック"/>
          <w:color w:val="auto"/>
        </w:rPr>
      </w:pPr>
    </w:p>
    <w:p w:rsidR="00FF2220" w:rsidRPr="00FF2220" w:rsidRDefault="00FF2220" w:rsidP="00FF2220">
      <w:pPr>
        <w:widowControl w:val="0"/>
        <w:ind w:leftChars="202" w:left="404"/>
        <w:rPr>
          <w:rFonts w:ascii="Arial" w:eastAsia="ＭＳ Ｐゴシック" w:hAnsi="Arial"/>
          <w:color w:val="auto"/>
          <w:kern w:val="2"/>
        </w:rPr>
      </w:pPr>
      <w:r w:rsidRPr="00FF2220">
        <w:rPr>
          <w:rFonts w:ascii="Arial" w:eastAsia="ＭＳ Ｐゴシック" w:hAnsi="ＭＳ 明朝" w:hint="eastAsia"/>
          <w:color w:val="auto"/>
          <w:kern w:val="2"/>
        </w:rPr>
        <w:t>＊プログラム（予定）＊</w:t>
      </w:r>
    </w:p>
    <w:p w:rsidR="00FF2220" w:rsidRPr="00FF2220" w:rsidRDefault="00FF2220" w:rsidP="00FF2220">
      <w:pPr>
        <w:widowControl w:val="0"/>
        <w:tabs>
          <w:tab w:val="left" w:pos="2552"/>
        </w:tabs>
        <w:ind w:leftChars="405" w:left="810"/>
        <w:rPr>
          <w:rFonts w:ascii="Arial" w:eastAsia="ＭＳ Ｐゴシック" w:hAnsi="Arial"/>
          <w:color w:val="auto"/>
          <w:kern w:val="2"/>
        </w:rPr>
      </w:pPr>
      <w:r w:rsidRPr="00FF2220">
        <w:rPr>
          <w:rFonts w:ascii="Arial" w:eastAsia="ＭＳ Ｐゴシック" w:hAnsi="Arial" w:hint="eastAsia"/>
          <w:color w:val="auto"/>
          <w:kern w:val="2"/>
        </w:rPr>
        <w:t>12</w:t>
      </w:r>
      <w:r w:rsidRPr="00FF2220">
        <w:rPr>
          <w:rFonts w:ascii="Arial" w:eastAsia="ＭＳ Ｐゴシック" w:hAnsi="Arial" w:hint="eastAsia"/>
          <w:color w:val="auto"/>
          <w:kern w:val="2"/>
        </w:rPr>
        <w:t>：</w:t>
      </w:r>
      <w:r w:rsidRPr="00FF2220">
        <w:rPr>
          <w:rFonts w:ascii="Arial" w:eastAsia="ＭＳ Ｐゴシック" w:hAnsi="Arial" w:hint="eastAsia"/>
          <w:color w:val="auto"/>
          <w:kern w:val="2"/>
        </w:rPr>
        <w:t>30</w:t>
      </w:r>
      <w:r w:rsidRPr="00FF2220">
        <w:rPr>
          <w:rFonts w:ascii="Arial" w:eastAsia="ＭＳ Ｐゴシック" w:hAnsi="Arial" w:hint="eastAsia"/>
          <w:color w:val="auto"/>
          <w:kern w:val="2"/>
        </w:rPr>
        <w:tab/>
      </w:r>
      <w:r w:rsidRPr="00FF2220">
        <w:rPr>
          <w:rFonts w:ascii="Arial" w:eastAsia="ＭＳ Ｐゴシック" w:hAnsi="ＭＳ 明朝" w:hint="eastAsia"/>
          <w:color w:val="auto"/>
          <w:kern w:val="2"/>
        </w:rPr>
        <w:t>受付開始</w:t>
      </w:r>
    </w:p>
    <w:p w:rsidR="00FF2220" w:rsidRPr="00FF2220" w:rsidRDefault="00FF2220" w:rsidP="00FF2220">
      <w:pPr>
        <w:widowControl w:val="0"/>
        <w:tabs>
          <w:tab w:val="left" w:pos="2552"/>
        </w:tabs>
        <w:ind w:leftChars="405" w:left="810"/>
        <w:rPr>
          <w:rFonts w:ascii="Arial" w:eastAsia="ＭＳ Ｐゴシック" w:hAnsi="Arial"/>
          <w:color w:val="auto"/>
          <w:kern w:val="2"/>
        </w:rPr>
      </w:pPr>
      <w:r w:rsidRPr="00FF2220">
        <w:rPr>
          <w:rFonts w:ascii="Arial" w:eastAsia="ＭＳ Ｐゴシック" w:hAnsi="Arial" w:hint="eastAsia"/>
          <w:color w:val="auto"/>
          <w:kern w:val="2"/>
        </w:rPr>
        <w:t>13</w:t>
      </w:r>
      <w:r w:rsidRPr="00FF2220">
        <w:rPr>
          <w:rFonts w:ascii="Arial" w:eastAsia="ＭＳ Ｐゴシック" w:hAnsi="Arial" w:hint="eastAsia"/>
          <w:color w:val="auto"/>
          <w:kern w:val="2"/>
        </w:rPr>
        <w:t>：</w:t>
      </w:r>
      <w:r w:rsidRPr="00FF2220">
        <w:rPr>
          <w:rFonts w:ascii="Arial" w:eastAsia="ＭＳ Ｐゴシック" w:hAnsi="Arial" w:hint="eastAsia"/>
          <w:color w:val="auto"/>
          <w:kern w:val="2"/>
        </w:rPr>
        <w:t xml:space="preserve">00 </w:t>
      </w:r>
      <w:r w:rsidRPr="00FF2220">
        <w:rPr>
          <w:rFonts w:ascii="Arial" w:eastAsia="ＭＳ Ｐゴシック" w:hAnsi="Arial" w:hint="eastAsia"/>
          <w:color w:val="auto"/>
          <w:kern w:val="2"/>
        </w:rPr>
        <w:t>‐</w:t>
      </w:r>
      <w:r w:rsidRPr="00FF2220">
        <w:rPr>
          <w:rFonts w:ascii="Arial" w:eastAsia="ＭＳ Ｐゴシック" w:hAnsi="Arial" w:hint="eastAsia"/>
          <w:color w:val="auto"/>
          <w:kern w:val="2"/>
        </w:rPr>
        <w:t xml:space="preserve"> 13</w:t>
      </w:r>
      <w:r w:rsidRPr="00FF2220">
        <w:rPr>
          <w:rFonts w:ascii="Arial" w:eastAsia="ＭＳ Ｐゴシック" w:hAnsi="Arial" w:hint="eastAsia"/>
          <w:color w:val="auto"/>
          <w:kern w:val="2"/>
        </w:rPr>
        <w:t>：</w:t>
      </w:r>
      <w:r w:rsidRPr="00FF2220">
        <w:rPr>
          <w:rFonts w:ascii="Arial" w:eastAsia="ＭＳ Ｐゴシック" w:hAnsi="Arial" w:hint="eastAsia"/>
          <w:color w:val="auto"/>
          <w:kern w:val="2"/>
        </w:rPr>
        <w:t>20</w:t>
      </w:r>
      <w:r w:rsidRPr="00FF2220">
        <w:rPr>
          <w:rFonts w:ascii="Arial" w:eastAsia="ＭＳ Ｐゴシック" w:hAnsi="Arial" w:hint="eastAsia"/>
          <w:color w:val="auto"/>
          <w:kern w:val="2"/>
        </w:rPr>
        <w:tab/>
      </w:r>
      <w:r w:rsidRPr="00FF2220">
        <w:rPr>
          <w:rFonts w:ascii="Arial" w:eastAsia="ＭＳ Ｐゴシック" w:hAnsi="Arial" w:hint="eastAsia"/>
          <w:color w:val="auto"/>
          <w:kern w:val="2"/>
        </w:rPr>
        <w:t>基調講演　江草由佳「</w:t>
      </w:r>
      <w:r w:rsidRPr="00FF2220">
        <w:rPr>
          <w:rFonts w:ascii="Arial" w:eastAsia="ＭＳ Ｐゴシック" w:hAnsi="Arial" w:hint="eastAsia"/>
          <w:color w:val="auto"/>
          <w:kern w:val="2"/>
        </w:rPr>
        <w:t>saveMLAK</w:t>
      </w:r>
      <w:r w:rsidRPr="00FF2220">
        <w:rPr>
          <w:rFonts w:ascii="Arial" w:eastAsia="ＭＳ Ｐゴシック" w:hAnsi="Arial" w:hint="eastAsia"/>
          <w:color w:val="auto"/>
          <w:kern w:val="2"/>
        </w:rPr>
        <w:t>のこれまで」（仮）</w:t>
      </w:r>
    </w:p>
    <w:p w:rsidR="00FF2220" w:rsidRPr="00FF2220" w:rsidRDefault="00FF2220" w:rsidP="00FF2220">
      <w:pPr>
        <w:widowControl w:val="0"/>
        <w:tabs>
          <w:tab w:val="left" w:pos="2552"/>
        </w:tabs>
        <w:ind w:leftChars="405" w:left="810"/>
        <w:rPr>
          <w:rFonts w:ascii="Arial" w:eastAsia="ＭＳ Ｐゴシック" w:hAnsi="Arial"/>
          <w:color w:val="auto"/>
          <w:kern w:val="2"/>
        </w:rPr>
      </w:pPr>
      <w:r w:rsidRPr="00FF2220">
        <w:rPr>
          <w:rFonts w:ascii="Arial" w:eastAsia="ＭＳ Ｐゴシック" w:hAnsi="Arial" w:hint="eastAsia"/>
          <w:color w:val="auto"/>
          <w:kern w:val="2"/>
        </w:rPr>
        <w:t>13</w:t>
      </w:r>
      <w:r w:rsidRPr="00FF2220">
        <w:rPr>
          <w:rFonts w:ascii="Arial" w:eastAsia="ＭＳ Ｐゴシック" w:hAnsi="Arial" w:hint="eastAsia"/>
          <w:color w:val="auto"/>
          <w:kern w:val="2"/>
        </w:rPr>
        <w:t>：</w:t>
      </w:r>
      <w:r w:rsidRPr="00FF2220">
        <w:rPr>
          <w:rFonts w:ascii="Arial" w:eastAsia="ＭＳ Ｐゴシック" w:hAnsi="Arial" w:hint="eastAsia"/>
          <w:color w:val="auto"/>
          <w:kern w:val="2"/>
        </w:rPr>
        <w:t xml:space="preserve">20 </w:t>
      </w:r>
      <w:r w:rsidRPr="00FF2220">
        <w:rPr>
          <w:rFonts w:ascii="Arial" w:eastAsia="ＭＳ Ｐゴシック" w:hAnsi="Arial" w:hint="eastAsia"/>
          <w:color w:val="auto"/>
          <w:kern w:val="2"/>
        </w:rPr>
        <w:t>‐</w:t>
      </w:r>
      <w:r w:rsidRPr="00FF2220">
        <w:rPr>
          <w:rFonts w:ascii="Arial" w:eastAsia="ＭＳ Ｐゴシック" w:hAnsi="Arial" w:hint="eastAsia"/>
          <w:color w:val="auto"/>
          <w:kern w:val="2"/>
        </w:rPr>
        <w:t xml:space="preserve"> 14</w:t>
      </w:r>
      <w:r w:rsidRPr="00FF2220">
        <w:rPr>
          <w:rFonts w:ascii="Arial" w:eastAsia="ＭＳ Ｐゴシック" w:hAnsi="Arial" w:hint="eastAsia"/>
          <w:color w:val="auto"/>
          <w:kern w:val="2"/>
        </w:rPr>
        <w:t>：</w:t>
      </w:r>
      <w:r w:rsidRPr="00FF2220">
        <w:rPr>
          <w:rFonts w:ascii="Arial" w:eastAsia="ＭＳ Ｐゴシック" w:hAnsi="Arial" w:hint="eastAsia"/>
          <w:color w:val="auto"/>
          <w:kern w:val="2"/>
        </w:rPr>
        <w:t>15</w:t>
      </w:r>
      <w:r w:rsidRPr="00FF2220">
        <w:rPr>
          <w:rFonts w:ascii="Arial" w:eastAsia="ＭＳ Ｐゴシック" w:hAnsi="Arial" w:hint="eastAsia"/>
          <w:color w:val="auto"/>
          <w:kern w:val="2"/>
        </w:rPr>
        <w:tab/>
      </w:r>
      <w:r w:rsidRPr="00FF2220">
        <w:rPr>
          <w:rFonts w:ascii="Arial" w:eastAsia="ＭＳ Ｐゴシック" w:hAnsi="Arial" w:hint="eastAsia"/>
          <w:color w:val="auto"/>
          <w:kern w:val="2"/>
        </w:rPr>
        <w:t>パネルディスカッション</w:t>
      </w:r>
      <w:r w:rsidRPr="00FF2220">
        <w:rPr>
          <w:rFonts w:ascii="Arial" w:eastAsia="ＭＳ Ｐゴシック" w:hAnsi="Arial" w:hint="eastAsia"/>
          <w:color w:val="auto"/>
          <w:kern w:val="2"/>
        </w:rPr>
        <w:t xml:space="preserve"> </w:t>
      </w:r>
    </w:p>
    <w:p w:rsidR="00FF2220" w:rsidRPr="00FF2220" w:rsidRDefault="00FF2220" w:rsidP="00FF2220">
      <w:pPr>
        <w:widowControl w:val="0"/>
        <w:tabs>
          <w:tab w:val="left" w:pos="3828"/>
        </w:tabs>
        <w:ind w:leftChars="1350" w:left="2700"/>
        <w:rPr>
          <w:rFonts w:ascii="Arial" w:eastAsia="ＭＳ Ｐゴシック" w:hAnsi="Arial"/>
          <w:color w:val="auto"/>
          <w:kern w:val="2"/>
        </w:rPr>
      </w:pPr>
      <w:r w:rsidRPr="00FF2220">
        <w:rPr>
          <w:rFonts w:ascii="Arial" w:eastAsia="ＭＳ Ｐゴシック" w:hAnsi="Arial" w:hint="eastAsia"/>
          <w:color w:val="auto"/>
          <w:kern w:val="2"/>
        </w:rPr>
        <w:t>パネリスト</w:t>
      </w:r>
      <w:r w:rsidRPr="00FF2220">
        <w:rPr>
          <w:rFonts w:ascii="Arial" w:eastAsia="ＭＳ Ｐゴシック" w:hAnsi="Arial" w:hint="eastAsia"/>
          <w:color w:val="auto"/>
          <w:kern w:val="2"/>
        </w:rPr>
        <w:tab/>
      </w:r>
      <w:r w:rsidRPr="00FF2220">
        <w:rPr>
          <w:rFonts w:ascii="Arial" w:eastAsia="ＭＳ Ｐゴシック" w:hAnsi="Arial" w:hint="eastAsia"/>
          <w:color w:val="auto"/>
          <w:kern w:val="2"/>
        </w:rPr>
        <w:t>：江草由佳、細川健裕、阿児雄之、上田幸夫</w:t>
      </w:r>
    </w:p>
    <w:p w:rsidR="00FF2220" w:rsidRPr="00FF2220" w:rsidRDefault="00FF2220" w:rsidP="00FF2220">
      <w:pPr>
        <w:widowControl w:val="0"/>
        <w:tabs>
          <w:tab w:val="left" w:pos="3828"/>
        </w:tabs>
        <w:ind w:leftChars="1350" w:left="2700"/>
        <w:rPr>
          <w:rFonts w:ascii="Arial" w:eastAsia="ＭＳ Ｐゴシック" w:hAnsi="Arial"/>
          <w:color w:val="auto"/>
          <w:kern w:val="2"/>
        </w:rPr>
      </w:pPr>
      <w:r w:rsidRPr="00FF2220">
        <w:rPr>
          <w:rFonts w:ascii="Arial" w:eastAsia="ＭＳ Ｐゴシック" w:hAnsi="Arial" w:hint="eastAsia"/>
          <w:color w:val="auto"/>
          <w:kern w:val="2"/>
        </w:rPr>
        <w:t>司会</w:t>
      </w:r>
      <w:r w:rsidRPr="00FF2220">
        <w:rPr>
          <w:rFonts w:ascii="Arial" w:eastAsia="ＭＳ Ｐゴシック" w:hAnsi="Arial" w:hint="eastAsia"/>
          <w:color w:val="auto"/>
          <w:kern w:val="2"/>
        </w:rPr>
        <w:tab/>
      </w:r>
      <w:r w:rsidRPr="00FF2220">
        <w:rPr>
          <w:rFonts w:ascii="Arial" w:eastAsia="ＭＳ Ｐゴシック" w:hAnsi="Arial" w:hint="eastAsia"/>
          <w:color w:val="auto"/>
          <w:kern w:val="2"/>
        </w:rPr>
        <w:t>：丸山高弘</w:t>
      </w:r>
    </w:p>
    <w:p w:rsidR="00FF2220" w:rsidRPr="00FF2220" w:rsidRDefault="00FF2220" w:rsidP="00FF2220">
      <w:pPr>
        <w:widowControl w:val="0"/>
        <w:tabs>
          <w:tab w:val="left" w:pos="2552"/>
        </w:tabs>
        <w:ind w:leftChars="405" w:left="810"/>
        <w:rPr>
          <w:rFonts w:ascii="Arial" w:eastAsia="ＭＳ Ｐゴシック" w:hAnsi="Arial"/>
          <w:color w:val="auto"/>
          <w:kern w:val="2"/>
        </w:rPr>
      </w:pPr>
      <w:r w:rsidRPr="00FF2220">
        <w:rPr>
          <w:rFonts w:ascii="Arial" w:eastAsia="ＭＳ Ｐゴシック" w:hAnsi="Arial" w:hint="eastAsia"/>
          <w:color w:val="auto"/>
          <w:kern w:val="2"/>
        </w:rPr>
        <w:t>14</w:t>
      </w:r>
      <w:r w:rsidRPr="00FF2220">
        <w:rPr>
          <w:rFonts w:ascii="Arial" w:eastAsia="ＭＳ Ｐゴシック" w:hAnsi="Arial" w:hint="eastAsia"/>
          <w:color w:val="auto"/>
          <w:kern w:val="2"/>
        </w:rPr>
        <w:t>：</w:t>
      </w:r>
      <w:r w:rsidRPr="00FF2220">
        <w:rPr>
          <w:rFonts w:ascii="Arial" w:eastAsia="ＭＳ Ｐゴシック" w:hAnsi="Arial" w:hint="eastAsia"/>
          <w:color w:val="auto"/>
          <w:kern w:val="2"/>
        </w:rPr>
        <w:t xml:space="preserve">15 </w:t>
      </w:r>
      <w:r w:rsidRPr="00FF2220">
        <w:rPr>
          <w:rFonts w:ascii="Arial" w:eastAsia="ＭＳ Ｐゴシック" w:hAnsi="Arial" w:hint="eastAsia"/>
          <w:color w:val="auto"/>
          <w:kern w:val="2"/>
        </w:rPr>
        <w:t>‐</w:t>
      </w:r>
      <w:r w:rsidRPr="00FF2220">
        <w:rPr>
          <w:rFonts w:ascii="Arial" w:eastAsia="ＭＳ Ｐゴシック" w:hAnsi="Arial" w:hint="eastAsia"/>
          <w:color w:val="auto"/>
          <w:kern w:val="2"/>
        </w:rPr>
        <w:t xml:space="preserve"> 14</w:t>
      </w:r>
      <w:r w:rsidRPr="00FF2220">
        <w:rPr>
          <w:rFonts w:ascii="Arial" w:eastAsia="ＭＳ Ｐゴシック" w:hAnsi="Arial" w:hint="eastAsia"/>
          <w:color w:val="auto"/>
          <w:kern w:val="2"/>
        </w:rPr>
        <w:t>：</w:t>
      </w:r>
      <w:r w:rsidRPr="00FF2220">
        <w:rPr>
          <w:rFonts w:ascii="Arial" w:eastAsia="ＭＳ Ｐゴシック" w:hAnsi="Arial" w:hint="eastAsia"/>
          <w:color w:val="auto"/>
          <w:kern w:val="2"/>
        </w:rPr>
        <w:t>30</w:t>
      </w:r>
      <w:r w:rsidRPr="00FF2220">
        <w:rPr>
          <w:rFonts w:ascii="Arial" w:eastAsia="ＭＳ Ｐゴシック" w:hAnsi="Arial" w:hint="eastAsia"/>
          <w:color w:val="auto"/>
          <w:kern w:val="2"/>
        </w:rPr>
        <w:tab/>
      </w:r>
      <w:r w:rsidRPr="00FF2220">
        <w:rPr>
          <w:rFonts w:ascii="Arial" w:eastAsia="ＭＳ Ｐゴシック" w:hAnsi="Arial" w:hint="eastAsia"/>
          <w:color w:val="auto"/>
          <w:kern w:val="2"/>
        </w:rPr>
        <w:t>まとめ</w:t>
      </w:r>
    </w:p>
    <w:p w:rsidR="00FF2220" w:rsidRPr="00FF2220" w:rsidRDefault="00FF2220" w:rsidP="00FF2220">
      <w:pPr>
        <w:widowControl w:val="0"/>
        <w:spacing w:line="0" w:lineRule="atLeast"/>
        <w:rPr>
          <w:rFonts w:ascii="ＭＳ 明朝" w:eastAsia="ＭＳ 明朝" w:hAnsi="ＭＳ 明朝"/>
          <w:color w:val="auto"/>
          <w:kern w:val="2"/>
        </w:rPr>
      </w:pPr>
    </w:p>
    <w:p w:rsidR="00FF2220" w:rsidRPr="00FF2220" w:rsidRDefault="00FF2220" w:rsidP="00FF2220">
      <w:pPr>
        <w:widowControl w:val="0"/>
        <w:rPr>
          <w:rFonts w:ascii="Arial" w:eastAsia="ＭＳ Ｐゴシック" w:hAnsi="Arial" w:cs="ＭＳ Ｐゴシック"/>
          <w:color w:val="auto"/>
        </w:rPr>
      </w:pPr>
      <w:r w:rsidRPr="00FF2220">
        <w:rPr>
          <w:rFonts w:ascii="Arial" w:eastAsia="ＭＳ Ｐゴシック" w:hAnsi="ＭＳ 明朝" w:cs="ＭＳ Ｐゴシック"/>
          <w:color w:val="auto"/>
          <w:spacing w:val="100"/>
          <w:fitText w:val="800" w:id="-88241654"/>
        </w:rPr>
        <w:t>参加</w:t>
      </w:r>
      <w:r w:rsidRPr="00FF2220">
        <w:rPr>
          <w:rFonts w:ascii="Arial" w:eastAsia="ＭＳ Ｐゴシック" w:hAnsi="ＭＳ 明朝" w:cs="ＭＳ Ｐゴシック"/>
          <w:color w:val="auto"/>
          <w:fitText w:val="800" w:id="-88241654"/>
        </w:rPr>
        <w:t>費</w:t>
      </w:r>
      <w:r w:rsidRPr="00FF2220">
        <w:rPr>
          <w:rFonts w:ascii="Arial" w:eastAsia="ＭＳ Ｐゴシック" w:hAnsi="ＭＳ 明朝" w:cs="ＭＳ Ｐゴシック" w:hint="eastAsia"/>
          <w:color w:val="auto"/>
        </w:rPr>
        <w:t xml:space="preserve">　：　</w:t>
      </w:r>
      <w:r w:rsidRPr="00FF2220">
        <w:rPr>
          <w:rFonts w:ascii="Arial" w:eastAsia="ＭＳ Ｐゴシック" w:hAnsi="ＭＳ 明朝" w:cs="ＭＳ Ｐゴシック"/>
          <w:color w:val="auto"/>
        </w:rPr>
        <w:t>無料</w:t>
      </w:r>
    </w:p>
    <w:p w:rsidR="00FF2220" w:rsidRDefault="00FF2220" w:rsidP="00FF2220">
      <w:pPr>
        <w:widowControl w:val="0"/>
        <w:ind w:left="1118" w:hangingChars="520" w:hanging="1118"/>
        <w:rPr>
          <w:rFonts w:ascii="Arial" w:eastAsia="ＭＳ Ｐゴシック" w:hAnsi="Meiryo UI" w:cs="Meiryo UI"/>
          <w:color w:val="auto"/>
        </w:rPr>
      </w:pPr>
      <w:r w:rsidRPr="00E73758">
        <w:rPr>
          <w:rFonts w:ascii="Arial" w:eastAsia="ＭＳ Ｐゴシック" w:hAnsi="ＭＳ 明朝" w:cs="ＭＳ Ｐゴシック" w:hint="eastAsia"/>
          <w:color w:val="auto"/>
          <w:spacing w:val="15"/>
          <w:fitText w:val="800" w:id="-88241653"/>
        </w:rPr>
        <w:t>申し込み</w:t>
      </w:r>
      <w:r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 w:hint="eastAsia"/>
          <w:color w:val="auto"/>
        </w:rPr>
        <w:t>：</w:t>
      </w:r>
      <w:r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 w:hint="eastAsia"/>
          <w:color w:val="auto"/>
        </w:rPr>
        <w:t>参加申し込みフォームへ</w:t>
      </w:r>
      <w:r w:rsidRPr="00FF2220">
        <w:rPr>
          <w:rFonts w:ascii="Arial" w:eastAsia="ＭＳ Ｐゴシック" w:hAnsi="Meiryo UI" w:cs="Meiryo UI" w:hint="eastAsia"/>
          <w:color w:val="auto"/>
        </w:rPr>
        <w:t>必要事項を入力の上、お申し込みください。</w:t>
      </w:r>
    </w:p>
    <w:p w:rsidR="00FF2220" w:rsidRDefault="00FF2220" w:rsidP="00FF2220">
      <w:pPr>
        <w:widowControl w:val="0"/>
        <w:ind w:leftChars="567" w:left="1134" w:rightChars="-1" w:right="-2"/>
        <w:rPr>
          <w:rFonts w:ascii="Arial" w:eastAsia="ＭＳ Ｐゴシック" w:hAnsi="ＭＳ 明朝" w:cs="ＭＳ Ｐゴシック"/>
          <w:color w:val="auto"/>
        </w:rPr>
      </w:pPr>
      <w:r w:rsidRPr="00FF2220">
        <w:rPr>
          <w:rFonts w:ascii="Arial" w:eastAsia="ＭＳ Ｐゴシック" w:hAnsi="ＭＳ 明朝" w:cs="ＭＳ Ｐゴシック" w:hint="eastAsia"/>
          <w:color w:val="auto"/>
        </w:rPr>
        <w:t>当日参加も可能ですが、できるだけ事前の参加申込みをお願いいたします。</w:t>
      </w:r>
    </w:p>
    <w:p w:rsidR="00FF2220" w:rsidRPr="00FF2220" w:rsidRDefault="00FF2220" w:rsidP="00FF2220">
      <w:pPr>
        <w:widowControl w:val="0"/>
        <w:ind w:leftChars="567" w:left="1134" w:rightChars="-1" w:right="-2"/>
        <w:rPr>
          <w:rFonts w:ascii="Arial" w:eastAsia="ＭＳ Ｐゴシック" w:hAnsi="Arial" w:cs="Meiryo UI"/>
          <w:b/>
          <w:color w:val="auto"/>
          <w:sz w:val="22"/>
          <w:szCs w:val="22"/>
        </w:rPr>
      </w:pPr>
      <w:r w:rsidRPr="00FF2220">
        <w:rPr>
          <w:rFonts w:ascii="Arial" w:eastAsia="ＭＳ Ｐゴシック" w:hAnsi="Arial" w:cs="ＭＳ Ｐゴシック" w:hint="eastAsia"/>
          <w:b/>
          <w:color w:val="auto"/>
          <w:sz w:val="22"/>
          <w:szCs w:val="22"/>
        </w:rPr>
        <w:t>参加申込みフォーム</w:t>
      </w:r>
      <w:r w:rsidRPr="00FF2220">
        <w:rPr>
          <w:rFonts w:ascii="Arial" w:eastAsia="ＭＳ Ｐゴシック" w:hAnsi="Arial" w:cs="ＭＳ Ｐゴシック" w:hint="eastAsia"/>
          <w:color w:val="auto"/>
          <w:sz w:val="22"/>
          <w:szCs w:val="22"/>
        </w:rPr>
        <w:t>：</w:t>
      </w:r>
      <w:hyperlink r:id="rId14" w:history="1">
        <w:r w:rsidRPr="00FF2220">
          <w:rPr>
            <w:rFonts w:ascii="Arial" w:eastAsia="ＭＳ Ｐゴシック" w:hAnsi="Arial" w:cs="Meiryo UI" w:hint="eastAsia"/>
            <w:b/>
            <w:color w:val="0000FF"/>
            <w:sz w:val="22"/>
            <w:szCs w:val="22"/>
            <w:u w:val="single"/>
          </w:rPr>
          <w:t>http://bit.ly/lf13-savemlak</w:t>
        </w:r>
      </w:hyperlink>
    </w:p>
    <w:p w:rsidR="00FF2220" w:rsidRPr="00FF2220" w:rsidRDefault="00FF2220" w:rsidP="00FF2220">
      <w:pPr>
        <w:widowControl w:val="0"/>
        <w:spacing w:line="0" w:lineRule="atLeast"/>
        <w:rPr>
          <w:rFonts w:ascii="ＭＳ 明朝" w:eastAsia="ＭＳ 明朝" w:hAnsi="ＭＳ 明朝"/>
          <w:color w:val="auto"/>
          <w:kern w:val="2"/>
        </w:rPr>
      </w:pPr>
    </w:p>
    <w:p w:rsidR="00FF2220" w:rsidRPr="00FF2220" w:rsidRDefault="00FF2220" w:rsidP="00FF2220">
      <w:pPr>
        <w:widowControl w:val="0"/>
        <w:spacing w:line="0" w:lineRule="atLeast"/>
        <w:rPr>
          <w:rFonts w:ascii="ＭＳ 明朝" w:eastAsia="ＭＳ 明朝" w:hAnsi="ＭＳ 明朝"/>
          <w:color w:val="auto"/>
          <w:kern w:val="2"/>
        </w:rPr>
      </w:pPr>
    </w:p>
    <w:p w:rsidR="00FF2220" w:rsidRPr="00FF2220" w:rsidRDefault="00FF2220" w:rsidP="00FF2220">
      <w:pPr>
        <w:jc w:val="left"/>
        <w:rPr>
          <w:rFonts w:ascii="Arial" w:eastAsia="ＭＳ Ｐゴシック" w:hAnsi="Arial" w:cs="ＭＳ Ｐゴシック"/>
          <w:color w:val="auto"/>
        </w:rPr>
      </w:pPr>
      <w:r w:rsidRPr="00FF2220">
        <w:rPr>
          <w:rFonts w:ascii="Arial" w:eastAsia="ＭＳ Ｐゴシック" w:hAnsi="Arial" w:cs="ＭＳ Ｐゴシック"/>
          <w:color w:val="auto"/>
        </w:rPr>
        <w:t>主催：</w:t>
      </w:r>
      <w:r w:rsidRPr="00FF2220">
        <w:rPr>
          <w:rFonts w:ascii="Arial" w:eastAsia="ＭＳ Ｐゴシック" w:hAnsi="Arial" w:cs="ＭＳ Ｐゴシック"/>
          <w:color w:val="auto"/>
        </w:rPr>
        <w:t>saveMLAK</w:t>
      </w:r>
      <w:r w:rsidRPr="00FF2220">
        <w:rPr>
          <w:rFonts w:ascii="Arial" w:eastAsia="ＭＳ Ｐゴシック" w:hAnsi="Arial" w:cs="ＭＳ Ｐゴシック" w:hint="eastAsia"/>
          <w:color w:val="auto"/>
        </w:rPr>
        <w:t>プロジェクト</w:t>
      </w:r>
    </w:p>
    <w:p w:rsidR="00FF2220" w:rsidRPr="00FF2220" w:rsidRDefault="00FF2220" w:rsidP="00FF2220">
      <w:pPr>
        <w:jc w:val="left"/>
        <w:rPr>
          <w:rFonts w:ascii="Arial" w:eastAsia="ＭＳ Ｐゴシック" w:hAnsi="Arial" w:cs="ＭＳ Ｐゴシック"/>
          <w:color w:val="auto"/>
        </w:rPr>
      </w:pPr>
      <w:r w:rsidRPr="00FF2220">
        <w:rPr>
          <w:rFonts w:ascii="Arial" w:eastAsia="ＭＳ Ｐゴシック" w:hAnsi="Arial" w:cs="ＭＳ Ｐゴシック"/>
          <w:color w:val="auto"/>
        </w:rPr>
        <w:t>協力：アカデミック・リソース・ガイド</w:t>
      </w:r>
      <w:r w:rsidRPr="00FF2220">
        <w:rPr>
          <w:rFonts w:ascii="Arial" w:eastAsia="ＭＳ Ｐゴシック" w:hAnsi="Arial" w:cs="ＭＳ Ｐゴシック" w:hint="eastAsia"/>
          <w:color w:val="auto"/>
        </w:rPr>
        <w:t>株式会社</w:t>
      </w:r>
    </w:p>
    <w:p w:rsidR="00FF2220" w:rsidRPr="00FF2220" w:rsidRDefault="00FF2220" w:rsidP="00FF2220">
      <w:pPr>
        <w:jc w:val="left"/>
        <w:rPr>
          <w:rFonts w:ascii="Arial" w:eastAsia="ＭＳ Ｐゴシック" w:hAnsi="Arial" w:cs="ＭＳ Ｐゴシック"/>
          <w:color w:val="auto"/>
        </w:rPr>
      </w:pPr>
      <w:r w:rsidRPr="00FF2220">
        <w:rPr>
          <w:rFonts w:ascii="Arial" w:eastAsia="ＭＳ Ｐゴシック" w:hAnsi="Arial" w:cs="ＭＳ Ｐゴシック" w:hint="eastAsia"/>
          <w:color w:val="auto"/>
        </w:rPr>
        <w:t>お</w:t>
      </w:r>
      <w:r w:rsidRPr="00FF2220">
        <w:rPr>
          <w:rFonts w:ascii="Arial" w:eastAsia="ＭＳ Ｐゴシック" w:hAnsi="Arial" w:cs="ＭＳ Ｐゴシック"/>
          <w:color w:val="auto"/>
        </w:rPr>
        <w:t>問い合わせ</w:t>
      </w:r>
      <w:r w:rsidRPr="00FF2220">
        <w:rPr>
          <w:rFonts w:ascii="Arial" w:eastAsia="ＭＳ Ｐゴシック" w:hAnsi="Arial" w:cs="ＭＳ Ｐゴシック" w:hint="eastAsia"/>
          <w:color w:val="auto"/>
        </w:rPr>
        <w:t>：</w:t>
      </w:r>
      <w:r w:rsidRPr="00FF2220">
        <w:rPr>
          <w:rFonts w:ascii="Arial" w:eastAsia="ＭＳ Ｐゴシック" w:hAnsi="Arial" w:cs="ＭＳ Ｐゴシック"/>
          <w:color w:val="auto"/>
        </w:rPr>
        <w:t>saveMLAK</w:t>
      </w:r>
      <w:r w:rsidRPr="00FF2220">
        <w:rPr>
          <w:rFonts w:ascii="Arial" w:eastAsia="ＭＳ Ｐゴシック" w:hAnsi="Arial" w:cs="ＭＳ Ｐゴシック"/>
          <w:color w:val="auto"/>
        </w:rPr>
        <w:t xml:space="preserve">プロジェクト　</w:t>
      </w:r>
      <w:hyperlink r:id="rId15" w:history="1">
        <w:r w:rsidRPr="00FF2220">
          <w:rPr>
            <w:rFonts w:ascii="Arial" w:eastAsia="ＭＳ Ｐゴシック" w:hAnsi="Arial" w:cs="ＭＳ Ｐゴシック"/>
            <w:color w:val="0000FF"/>
            <w:u w:val="single"/>
          </w:rPr>
          <w:t>http://savemlak.jp/</w:t>
        </w:r>
      </w:hyperlink>
    </w:p>
    <w:p w:rsidR="00FF2220" w:rsidRDefault="00FF2220" w:rsidP="00FF2220">
      <w:pPr>
        <w:spacing w:line="0" w:lineRule="atLeast"/>
        <w:jc w:val="left"/>
        <w:rPr>
          <w:rFonts w:ascii="Arial" w:eastAsia="ＭＳ Ｐゴシック" w:hAnsi="Arial" w:cs="ＭＳ Ｐゴシック"/>
          <w:color w:val="auto"/>
        </w:rPr>
      </w:pPr>
    </w:p>
    <w:p w:rsidR="00FF2220" w:rsidRPr="00FF2220" w:rsidRDefault="00FF2220" w:rsidP="00FF2220">
      <w:pPr>
        <w:spacing w:line="0" w:lineRule="atLeast"/>
        <w:jc w:val="left"/>
        <w:rPr>
          <w:rFonts w:ascii="Arial" w:eastAsia="ＭＳ Ｐゴシック" w:hAnsi="Arial" w:cs="ＭＳ Ｐゴシック"/>
          <w:color w:val="auto"/>
        </w:rPr>
      </w:pPr>
    </w:p>
    <w:p w:rsidR="00FF2220" w:rsidRPr="00FF2220" w:rsidRDefault="00E115C7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  <w:r w:rsidRPr="00E115C7">
        <w:rPr>
          <w:rFonts w:asciiTheme="minorEastAsia" w:hAnsiTheme="minorEastAsia"/>
        </w:rPr>
      </w:r>
      <w:r w:rsidRPr="00E115C7">
        <w:rPr>
          <w:rFonts w:asciiTheme="minorEastAsia" w:hAnsiTheme="minorEastAsia"/>
        </w:rPr>
        <w:pict>
          <v:roundrect id="角丸四角形 2" o:spid="_x0000_s1030" style="width:490.15pt;height:92.95pt;visibility:visible;mso-position-horizontal-relative:char;mso-position-vertical-relative:lin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" filled="f" strokecolor="red" strokeweight="2pt">
            <v:textbox style="mso-next-textbox:#角丸四角形 2" inset="2.5mm,0,2.5mm,0">
              <w:txbxContent>
                <w:p w:rsidR="00FF2220" w:rsidRPr="007C725C" w:rsidRDefault="00FF2220" w:rsidP="00FF2220">
                  <w:pPr>
                    <w:spacing w:line="360" w:lineRule="auto"/>
                    <w:rPr>
                      <w:rFonts w:ascii="Meiryo UI" w:eastAsia="Meiryo UI" w:hAnsi="Meiryo UI" w:cs="Meiryo UI"/>
                    </w:rPr>
                  </w:pPr>
                  <w:r w:rsidRPr="007C725C">
                    <w:rPr>
                      <w:rFonts w:ascii="Meiryo UI" w:eastAsia="Meiryo UI" w:hAnsi="Meiryo UI" w:cs="Meiryo UI" w:hint="eastAsia"/>
                    </w:rPr>
                    <w:t>＊</w:t>
                  </w:r>
                  <w:r>
                    <w:rPr>
                      <w:rFonts w:ascii="Meiryo UI" w:eastAsia="Meiryo UI" w:hAnsi="Meiryo UI" w:cs="Meiryo UI" w:hint="eastAsia"/>
                    </w:rPr>
                    <w:t>saveMLAKブース出展のご案内</w:t>
                  </w:r>
                  <w:r w:rsidRPr="007C725C">
                    <w:rPr>
                      <w:rFonts w:ascii="Meiryo UI" w:eastAsia="Meiryo UI" w:hAnsi="Meiryo UI" w:cs="Meiryo UI" w:hint="eastAsia"/>
                    </w:rPr>
                    <w:t>＊</w:t>
                  </w:r>
                </w:p>
                <w:p w:rsidR="00BF5AF1" w:rsidRDefault="00FF2220" w:rsidP="00FF2220">
                  <w:pPr>
                    <w:snapToGrid w:val="0"/>
                    <w:rPr>
                      <w:rFonts w:ascii="Arial" w:eastAsia="ＭＳ Ｐゴシック" w:hAnsiTheme="minorEastAsia"/>
                    </w:rPr>
                  </w:pPr>
                  <w:r>
                    <w:rPr>
                      <w:rFonts w:ascii="Arial" w:eastAsia="ＭＳ Ｐゴシック" w:hAnsiTheme="minorEastAsia" w:hint="eastAsia"/>
                    </w:rPr>
                    <w:t>saveMLAK</w:t>
                  </w:r>
                  <w:r>
                    <w:rPr>
                      <w:rFonts w:ascii="Arial" w:eastAsia="ＭＳ Ｐゴシック" w:hAnsiTheme="minorEastAsia" w:hint="eastAsia"/>
                    </w:rPr>
                    <w:t>では、図書館総合展の開催期間中、展示ホール</w:t>
                  </w:r>
                  <w:r>
                    <w:rPr>
                      <w:rFonts w:ascii="Arial" w:eastAsia="ＭＳ Ｐゴシック" w:hAnsiTheme="minorEastAsia" w:hint="eastAsia"/>
                    </w:rPr>
                    <w:t>D</w:t>
                  </w:r>
                  <w:r>
                    <w:rPr>
                      <w:rFonts w:ascii="Arial" w:eastAsia="ＭＳ Ｐゴシック" w:hAnsiTheme="minorEastAsia" w:hint="eastAsia"/>
                    </w:rPr>
                    <w:t>にてブース出展を行っております。</w:t>
                  </w:r>
                </w:p>
                <w:p w:rsidR="00FF2220" w:rsidRDefault="00FF2220" w:rsidP="00FF2220">
                  <w:pPr>
                    <w:snapToGrid w:val="0"/>
                    <w:rPr>
                      <w:rFonts w:ascii="Arial" w:eastAsia="ＭＳ Ｐゴシック" w:hAnsiTheme="minorEastAsia"/>
                    </w:rPr>
                  </w:pPr>
                  <w:r>
                    <w:rPr>
                      <w:rFonts w:ascii="Arial" w:eastAsia="ＭＳ Ｐゴシック" w:hAnsiTheme="minorEastAsia" w:hint="eastAsia"/>
                    </w:rPr>
                    <w:t>ブースでは、</w:t>
                  </w:r>
                  <w:r>
                    <w:rPr>
                      <w:rFonts w:ascii="Arial" w:eastAsia="ＭＳ Ｐゴシック" w:hAnsiTheme="minorEastAsia" w:hint="eastAsia"/>
                    </w:rPr>
                    <w:t>saveMLAK</w:t>
                  </w:r>
                  <w:r>
                    <w:rPr>
                      <w:rFonts w:ascii="Arial" w:eastAsia="ＭＳ Ｐゴシック" w:hAnsiTheme="minorEastAsia" w:hint="eastAsia"/>
                    </w:rPr>
                    <w:t>の</w:t>
                  </w:r>
                  <w:r w:rsidRPr="00F43CFF">
                    <w:rPr>
                      <w:rFonts w:ascii="Arial" w:eastAsia="ＭＳ Ｐゴシック" w:hAnsiTheme="minorEastAsia" w:hint="eastAsia"/>
                    </w:rPr>
                    <w:t>活動紹介、</w:t>
                  </w:r>
                  <w:r>
                    <w:rPr>
                      <w:rFonts w:ascii="Arial" w:eastAsia="ＭＳ Ｐゴシック" w:hAnsiTheme="minorEastAsia" w:hint="eastAsia"/>
                    </w:rPr>
                    <w:t>公式</w:t>
                  </w:r>
                  <w:r w:rsidRPr="00F43CFF">
                    <w:rPr>
                      <w:rFonts w:ascii="Arial" w:eastAsia="ＭＳ Ｐゴシック" w:hAnsiTheme="minorEastAsia" w:hint="eastAsia"/>
                    </w:rPr>
                    <w:t>グッズの販売等を行います。</w:t>
                  </w:r>
                  <w:r w:rsidRPr="00F43CFF">
                    <w:rPr>
                      <w:rFonts w:ascii="Arial" w:eastAsia="ＭＳ Ｐゴシック" w:hAnsi="Arial" w:hint="eastAsia"/>
                    </w:rPr>
                    <w:t>saveMLAK</w:t>
                  </w:r>
                  <w:r>
                    <w:rPr>
                      <w:rFonts w:ascii="Arial" w:eastAsia="ＭＳ Ｐゴシック" w:hAnsiTheme="minorEastAsia" w:hint="eastAsia"/>
                    </w:rPr>
                    <w:t>プロジェクトを</w:t>
                  </w:r>
                  <w:r w:rsidRPr="00F43CFF">
                    <w:rPr>
                      <w:rFonts w:ascii="Arial" w:eastAsia="ＭＳ Ｐゴシック" w:hAnsiTheme="minorEastAsia" w:hint="eastAsia"/>
                    </w:rPr>
                    <w:t>より詳しく知りたい方、グッズを手にとって購入したい方など、</w:t>
                  </w:r>
                  <w:r>
                    <w:rPr>
                      <w:rFonts w:ascii="Arial" w:eastAsia="ＭＳ Ｐゴシック" w:hAnsiTheme="minorEastAsia" w:hint="eastAsia"/>
                    </w:rPr>
                    <w:t>お気軽にお立ち寄りください。</w:t>
                  </w:r>
                </w:p>
                <w:p w:rsidR="00FF2220" w:rsidRPr="00F43CFF" w:rsidRDefault="00FF2220" w:rsidP="00FF2220">
                  <w:pPr>
                    <w:snapToGrid w:val="0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Theme="minorEastAsia" w:hint="eastAsia"/>
                    </w:rPr>
                    <w:t>みなさまのお越しをお待ちしております。</w:t>
                  </w:r>
                </w:p>
              </w:txbxContent>
            </v:textbox>
            <w10:wrap type="none"/>
            <w10:anchorlock/>
          </v:roundrect>
        </w:pict>
      </w:r>
    </w:p>
    <w:sectPr w:rsidR="00FF2220" w:rsidRPr="00FF2220" w:rsidSect="00FF2220">
      <w:headerReference w:type="first" r:id="rId16"/>
      <w:pgSz w:w="11905" w:h="16837" w:code="9"/>
      <w:pgMar w:top="1418" w:right="992" w:bottom="567" w:left="992" w:header="567" w:footer="284" w:gutter="0"/>
      <w:cols w:space="708"/>
      <w:titlePg/>
      <w:docGrid w:type="lines" w:linePitch="362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FA" w:rsidRDefault="00C970FA" w:rsidP="00C75CE2">
      <w:r>
        <w:separator/>
      </w:r>
    </w:p>
  </w:endnote>
  <w:endnote w:type="continuationSeparator" w:id="0">
    <w:p w:rsidR="00C970FA" w:rsidRDefault="00C970FA" w:rsidP="00C7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B1" w:rsidRPr="00CC02B1" w:rsidRDefault="00E115C7" w:rsidP="003556EE">
    <w:pPr>
      <w:pStyle w:val="a5"/>
      <w:jc w:val="center"/>
      <w:rPr>
        <w:rFonts w:eastAsia="ＭＳ 明朝"/>
      </w:rPr>
    </w:pPr>
    <w:r w:rsidRPr="00CC02B1">
      <w:rPr>
        <w:rFonts w:ascii="Arial" w:hAnsi="Arial" w:cs="Arial"/>
        <w:sz w:val="22"/>
        <w:szCs w:val="22"/>
      </w:rPr>
      <w:fldChar w:fldCharType="begin"/>
    </w:r>
    <w:r w:rsidR="00CC02B1" w:rsidRPr="00CC02B1">
      <w:rPr>
        <w:rFonts w:ascii="Arial" w:hAnsi="Arial" w:cs="Arial"/>
        <w:sz w:val="22"/>
        <w:szCs w:val="22"/>
      </w:rPr>
      <w:instrText>PAGE</w:instrText>
    </w:r>
    <w:r w:rsidRPr="00CC02B1">
      <w:rPr>
        <w:rFonts w:ascii="Arial" w:hAnsi="Arial" w:cs="Arial"/>
        <w:sz w:val="22"/>
        <w:szCs w:val="22"/>
      </w:rPr>
      <w:fldChar w:fldCharType="separate"/>
    </w:r>
    <w:r w:rsidR="00D85C13">
      <w:rPr>
        <w:rFonts w:ascii="Arial" w:hAnsi="Arial" w:cs="Arial"/>
        <w:noProof/>
        <w:sz w:val="22"/>
        <w:szCs w:val="22"/>
      </w:rPr>
      <w:t>2</w:t>
    </w:r>
    <w:r w:rsidRPr="00CC02B1">
      <w:rPr>
        <w:rFonts w:ascii="Arial" w:hAnsi="Arial" w:cs="Arial"/>
        <w:sz w:val="22"/>
        <w:szCs w:val="22"/>
      </w:rPr>
      <w:fldChar w:fldCharType="end"/>
    </w:r>
    <w:r w:rsidR="00CC02B1" w:rsidRPr="00CC02B1">
      <w:rPr>
        <w:rFonts w:ascii="Arial" w:hAnsi="Arial" w:cs="Arial"/>
        <w:sz w:val="22"/>
        <w:szCs w:val="22"/>
        <w:lang w:val="ja-JP"/>
      </w:rPr>
      <w:t xml:space="preserve"> / </w:t>
    </w:r>
    <w:r w:rsidRPr="00CC02B1">
      <w:rPr>
        <w:rFonts w:ascii="Arial" w:hAnsi="Arial" w:cs="Arial"/>
        <w:sz w:val="22"/>
        <w:szCs w:val="22"/>
      </w:rPr>
      <w:fldChar w:fldCharType="begin"/>
    </w:r>
    <w:r w:rsidR="00CC02B1" w:rsidRPr="00CC02B1">
      <w:rPr>
        <w:rFonts w:ascii="Arial" w:hAnsi="Arial" w:cs="Arial"/>
        <w:sz w:val="22"/>
        <w:szCs w:val="22"/>
      </w:rPr>
      <w:instrText>NUMPAGES</w:instrText>
    </w:r>
    <w:r w:rsidRPr="00CC02B1">
      <w:rPr>
        <w:rFonts w:ascii="Arial" w:hAnsi="Arial" w:cs="Arial"/>
        <w:sz w:val="22"/>
        <w:szCs w:val="22"/>
      </w:rPr>
      <w:fldChar w:fldCharType="separate"/>
    </w:r>
    <w:r w:rsidR="00D85C13">
      <w:rPr>
        <w:rFonts w:ascii="Arial" w:hAnsi="Arial" w:cs="Arial"/>
        <w:noProof/>
        <w:sz w:val="22"/>
        <w:szCs w:val="22"/>
      </w:rPr>
      <w:t>2</w:t>
    </w:r>
    <w:r w:rsidRPr="00CC02B1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92" w:rsidRPr="0014636D" w:rsidRDefault="00E115C7" w:rsidP="003556EE">
    <w:pPr>
      <w:pStyle w:val="a5"/>
      <w:jc w:val="center"/>
      <w:rPr>
        <w:rFonts w:ascii="Arial" w:eastAsia="ＭＳ 明朝" w:hAnsi="Arial" w:cs="Arial"/>
        <w:sz w:val="22"/>
        <w:szCs w:val="22"/>
      </w:rPr>
    </w:pPr>
    <w:r w:rsidRPr="0014636D">
      <w:rPr>
        <w:rFonts w:ascii="Arial" w:hAnsi="Arial" w:cs="Arial"/>
        <w:sz w:val="22"/>
        <w:szCs w:val="22"/>
      </w:rPr>
      <w:fldChar w:fldCharType="begin"/>
    </w:r>
    <w:r w:rsidR="0014636D" w:rsidRPr="0014636D">
      <w:rPr>
        <w:rFonts w:ascii="Arial" w:hAnsi="Arial" w:cs="Arial"/>
        <w:sz w:val="22"/>
        <w:szCs w:val="22"/>
      </w:rPr>
      <w:instrText>PAGE</w:instrText>
    </w:r>
    <w:r w:rsidRPr="0014636D">
      <w:rPr>
        <w:rFonts w:ascii="Arial" w:hAnsi="Arial" w:cs="Arial"/>
        <w:sz w:val="22"/>
        <w:szCs w:val="22"/>
      </w:rPr>
      <w:fldChar w:fldCharType="separate"/>
    </w:r>
    <w:r w:rsidR="00FF2220">
      <w:rPr>
        <w:rFonts w:ascii="Arial" w:hAnsi="Arial" w:cs="Arial"/>
        <w:noProof/>
        <w:sz w:val="22"/>
        <w:szCs w:val="22"/>
      </w:rPr>
      <w:t>3</w:t>
    </w:r>
    <w:r w:rsidRPr="0014636D">
      <w:rPr>
        <w:rFonts w:ascii="Arial" w:hAnsi="Arial" w:cs="Arial"/>
        <w:sz w:val="22"/>
        <w:szCs w:val="22"/>
      </w:rPr>
      <w:fldChar w:fldCharType="end"/>
    </w:r>
    <w:r w:rsidR="0014636D" w:rsidRPr="0014636D">
      <w:rPr>
        <w:rFonts w:ascii="Arial" w:hAnsi="Arial" w:cs="Arial"/>
        <w:sz w:val="22"/>
        <w:szCs w:val="22"/>
        <w:lang w:val="ja-JP"/>
      </w:rPr>
      <w:t xml:space="preserve"> / </w:t>
    </w:r>
    <w:r w:rsidRPr="0014636D">
      <w:rPr>
        <w:rFonts w:ascii="Arial" w:hAnsi="Arial" w:cs="Arial"/>
        <w:sz w:val="22"/>
        <w:szCs w:val="22"/>
      </w:rPr>
      <w:fldChar w:fldCharType="begin"/>
    </w:r>
    <w:r w:rsidR="0014636D" w:rsidRPr="0014636D">
      <w:rPr>
        <w:rFonts w:ascii="Arial" w:hAnsi="Arial" w:cs="Arial"/>
        <w:sz w:val="22"/>
        <w:szCs w:val="22"/>
      </w:rPr>
      <w:instrText>NUMPAGES</w:instrText>
    </w:r>
    <w:r w:rsidRPr="0014636D">
      <w:rPr>
        <w:rFonts w:ascii="Arial" w:hAnsi="Arial" w:cs="Arial"/>
        <w:sz w:val="22"/>
        <w:szCs w:val="22"/>
      </w:rPr>
      <w:fldChar w:fldCharType="separate"/>
    </w:r>
    <w:r w:rsidR="00F22F1C">
      <w:rPr>
        <w:rFonts w:ascii="Arial" w:hAnsi="Arial" w:cs="Arial"/>
        <w:noProof/>
        <w:sz w:val="22"/>
        <w:szCs w:val="22"/>
      </w:rPr>
      <w:t>2</w:t>
    </w:r>
    <w:r w:rsidRPr="0014636D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B1" w:rsidRPr="00CC02B1" w:rsidRDefault="00E115C7" w:rsidP="003556EE">
    <w:pPr>
      <w:pStyle w:val="a5"/>
      <w:jc w:val="center"/>
    </w:pPr>
    <w:r w:rsidRPr="00CC02B1">
      <w:rPr>
        <w:rFonts w:ascii="Arial" w:hAnsi="Arial" w:cs="Arial"/>
        <w:sz w:val="22"/>
        <w:szCs w:val="22"/>
      </w:rPr>
      <w:fldChar w:fldCharType="begin"/>
    </w:r>
    <w:r w:rsidR="00CC02B1" w:rsidRPr="00CC02B1">
      <w:rPr>
        <w:rFonts w:ascii="Arial" w:hAnsi="Arial" w:cs="Arial"/>
        <w:sz w:val="22"/>
        <w:szCs w:val="22"/>
      </w:rPr>
      <w:instrText>PAGE</w:instrText>
    </w:r>
    <w:r w:rsidRPr="00CC02B1">
      <w:rPr>
        <w:rFonts w:ascii="Arial" w:hAnsi="Arial" w:cs="Arial"/>
        <w:sz w:val="22"/>
        <w:szCs w:val="22"/>
      </w:rPr>
      <w:fldChar w:fldCharType="separate"/>
    </w:r>
    <w:r w:rsidR="00E73758">
      <w:rPr>
        <w:rFonts w:ascii="Arial" w:hAnsi="Arial" w:cs="Arial"/>
        <w:noProof/>
        <w:sz w:val="22"/>
        <w:szCs w:val="22"/>
      </w:rPr>
      <w:t>1</w:t>
    </w:r>
    <w:r w:rsidRPr="00CC02B1">
      <w:rPr>
        <w:rFonts w:ascii="Arial" w:hAnsi="Arial" w:cs="Arial"/>
        <w:sz w:val="22"/>
        <w:szCs w:val="22"/>
      </w:rPr>
      <w:fldChar w:fldCharType="end"/>
    </w:r>
    <w:r w:rsidR="00CC02B1" w:rsidRPr="00CC02B1">
      <w:rPr>
        <w:rFonts w:ascii="Arial" w:hAnsi="Arial" w:cs="Arial"/>
        <w:sz w:val="22"/>
        <w:szCs w:val="22"/>
        <w:lang w:val="ja-JP"/>
      </w:rPr>
      <w:t xml:space="preserve"> / </w:t>
    </w:r>
    <w:r w:rsidRPr="00CC02B1">
      <w:rPr>
        <w:rFonts w:ascii="Arial" w:hAnsi="Arial" w:cs="Arial"/>
        <w:sz w:val="22"/>
        <w:szCs w:val="22"/>
      </w:rPr>
      <w:fldChar w:fldCharType="begin"/>
    </w:r>
    <w:r w:rsidR="00CC02B1" w:rsidRPr="00CC02B1">
      <w:rPr>
        <w:rFonts w:ascii="Arial" w:hAnsi="Arial" w:cs="Arial"/>
        <w:sz w:val="22"/>
        <w:szCs w:val="22"/>
      </w:rPr>
      <w:instrText>NUMPAGES</w:instrText>
    </w:r>
    <w:r w:rsidRPr="00CC02B1">
      <w:rPr>
        <w:rFonts w:ascii="Arial" w:hAnsi="Arial" w:cs="Arial"/>
        <w:sz w:val="22"/>
        <w:szCs w:val="22"/>
      </w:rPr>
      <w:fldChar w:fldCharType="separate"/>
    </w:r>
    <w:r w:rsidR="00E73758">
      <w:rPr>
        <w:rFonts w:ascii="Arial" w:hAnsi="Arial" w:cs="Arial"/>
        <w:noProof/>
        <w:sz w:val="22"/>
        <w:szCs w:val="22"/>
      </w:rPr>
      <w:t>2</w:t>
    </w:r>
    <w:r w:rsidRPr="00CC02B1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FA" w:rsidRDefault="00C970FA" w:rsidP="00C75CE2">
      <w:r>
        <w:separator/>
      </w:r>
    </w:p>
  </w:footnote>
  <w:footnote w:type="continuationSeparator" w:id="0">
    <w:p w:rsidR="00C970FA" w:rsidRDefault="00C970FA" w:rsidP="00C75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B1" w:rsidRPr="00CC02B1" w:rsidRDefault="00EF6B49" w:rsidP="00CC02B1">
    <w:pPr>
      <w:pBdr>
        <w:bottom w:val="thinThickSmallGap" w:sz="12" w:space="1" w:color="auto"/>
      </w:pBdr>
      <w:spacing w:line="276" w:lineRule="auto"/>
      <w:jc w:val="left"/>
      <w:rPr>
        <w:rFonts w:eastAsia="ＭＳ 明朝"/>
      </w:rPr>
    </w:pPr>
    <w:r>
      <w:rPr>
        <w:noProof/>
      </w:rPr>
      <w:drawing>
        <wp:inline distT="0" distB="0" distL="0" distR="0">
          <wp:extent cx="600075" cy="466725"/>
          <wp:effectExtent l="19050" t="0" r="9525" b="0"/>
          <wp:docPr id="3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02B1">
      <w:rPr>
        <w:rFonts w:eastAsia="ＭＳ 明朝" w:hint="eastAsia"/>
      </w:rPr>
      <w:t xml:space="preserve">　</w:t>
    </w:r>
    <w:r w:rsidR="00CC02B1" w:rsidRPr="0032105D">
      <w:rPr>
        <w:rFonts w:ascii="Arial" w:eastAsia="ＭＳ 明朝" w:hAnsi="Arial" w:cs="Arial"/>
      </w:rPr>
      <w:t>Press Release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E2" w:rsidRPr="0032105D" w:rsidRDefault="00EF6B49" w:rsidP="0032105D">
    <w:pPr>
      <w:pBdr>
        <w:bottom w:val="thinThickSmallGap" w:sz="12" w:space="1" w:color="auto"/>
      </w:pBdr>
      <w:spacing w:line="276" w:lineRule="auto"/>
      <w:jc w:val="left"/>
      <w:rPr>
        <w:rFonts w:eastAsia="ＭＳ 明朝"/>
      </w:rPr>
    </w:pPr>
    <w:r>
      <w:rPr>
        <w:noProof/>
      </w:rPr>
      <w:drawing>
        <wp:inline distT="0" distB="0" distL="0" distR="0">
          <wp:extent cx="600075" cy="466725"/>
          <wp:effectExtent l="19050" t="0" r="9525" b="0"/>
          <wp:docPr id="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105D">
      <w:rPr>
        <w:rFonts w:eastAsia="ＭＳ 明朝" w:hint="eastAsia"/>
      </w:rPr>
      <w:t xml:space="preserve">　</w:t>
    </w:r>
    <w:r w:rsidR="005038CA" w:rsidRPr="0032105D">
      <w:rPr>
        <w:rFonts w:ascii="Arial" w:eastAsia="ＭＳ 明朝" w:hAnsi="Arial" w:cs="Arial"/>
      </w:rPr>
      <w:t>Press Release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B1" w:rsidRPr="00CC02B1" w:rsidRDefault="00EF6B49" w:rsidP="00CC02B1">
    <w:pPr>
      <w:pBdr>
        <w:bottom w:val="thinThickSmallGap" w:sz="12" w:space="1" w:color="auto"/>
      </w:pBdr>
      <w:tabs>
        <w:tab w:val="right" w:pos="9921"/>
      </w:tabs>
      <w:jc w:val="left"/>
      <w:rPr>
        <w:rFonts w:ascii="Arial" w:eastAsia="ＭＳ ゴシック" w:hAnsi="Arial"/>
        <w:sz w:val="22"/>
        <w:szCs w:val="22"/>
      </w:rPr>
    </w:pPr>
    <w:r>
      <w:rPr>
        <w:noProof/>
      </w:rPr>
      <w:drawing>
        <wp:inline distT="0" distB="0" distL="0" distR="0">
          <wp:extent cx="600075" cy="466725"/>
          <wp:effectExtent l="19050" t="0" r="9525" b="0"/>
          <wp:docPr id="2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02B1">
      <w:rPr>
        <w:rFonts w:eastAsia="ＭＳ 明朝" w:hint="eastAsia"/>
      </w:rPr>
      <w:t xml:space="preserve">　</w:t>
    </w:r>
    <w:r w:rsidR="00CC02B1" w:rsidRPr="0032105D">
      <w:rPr>
        <w:rFonts w:ascii="Arial" w:eastAsia="ＭＳ 明朝" w:hAnsi="Arial" w:cs="Arial"/>
      </w:rPr>
      <w:t>Press Release</w:t>
    </w:r>
    <w:r w:rsidR="00CC02B1">
      <w:rPr>
        <w:rFonts w:ascii="Arial" w:eastAsia="ＭＳ 明朝" w:hAnsi="Arial" w:cs="Arial" w:hint="eastAsia"/>
      </w:rPr>
      <w:tab/>
    </w:r>
    <w:r w:rsidR="00CC02B1" w:rsidRPr="0032105D">
      <w:rPr>
        <w:rFonts w:ascii="Arial" w:eastAsia="ＭＳ ゴシック" w:hAnsi="Arial" w:cs="Arial"/>
        <w:sz w:val="22"/>
        <w:szCs w:val="22"/>
      </w:rPr>
      <w:t>2011</w:t>
    </w:r>
    <w:r w:rsidR="00CC02B1" w:rsidRPr="0032105D">
      <w:rPr>
        <w:rFonts w:ascii="Arial" w:eastAsia="ＭＳ ゴシック" w:hAnsi="ＭＳ ゴシック" w:cs="Arial"/>
        <w:sz w:val="22"/>
        <w:szCs w:val="22"/>
      </w:rPr>
      <w:t>年</w:t>
    </w:r>
    <w:r w:rsidR="00BF5AF1">
      <w:rPr>
        <w:rFonts w:ascii="Arial" w:eastAsia="ＭＳ ゴシック" w:hAnsi="ＭＳ ゴシック" w:cs="Arial" w:hint="eastAsia"/>
        <w:sz w:val="22"/>
        <w:szCs w:val="22"/>
      </w:rPr>
      <w:t>10</w:t>
    </w:r>
    <w:r w:rsidR="00CC02B1" w:rsidRPr="0032105D">
      <w:rPr>
        <w:rFonts w:ascii="Arial" w:eastAsia="ＭＳ ゴシック" w:hAnsi="ＭＳ ゴシック" w:cs="Arial"/>
        <w:sz w:val="22"/>
        <w:szCs w:val="22"/>
      </w:rPr>
      <w:t>月</w:t>
    </w:r>
    <w:r w:rsidR="00BF5AF1">
      <w:rPr>
        <w:rFonts w:ascii="Arial" w:eastAsia="ＭＳ ゴシック" w:hAnsi="ＭＳ ゴシック" w:cs="Arial" w:hint="eastAsia"/>
        <w:sz w:val="22"/>
        <w:szCs w:val="22"/>
      </w:rPr>
      <w:t>24</w:t>
    </w:r>
    <w:r w:rsidR="00CC02B1" w:rsidRPr="0032105D">
      <w:rPr>
        <w:rFonts w:ascii="Arial" w:eastAsia="ＭＳ ゴシック" w:hAnsi="ＭＳ ゴシック" w:cs="Arial"/>
        <w:sz w:val="22"/>
        <w:szCs w:val="22"/>
      </w:rPr>
      <w:t>日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EE" w:rsidRPr="00CC02B1" w:rsidRDefault="00EF6B49" w:rsidP="00CC02B1">
    <w:pPr>
      <w:pBdr>
        <w:bottom w:val="thinThickSmallGap" w:sz="12" w:space="1" w:color="auto"/>
      </w:pBdr>
      <w:tabs>
        <w:tab w:val="right" w:pos="9921"/>
      </w:tabs>
      <w:jc w:val="left"/>
      <w:rPr>
        <w:rFonts w:ascii="Arial" w:eastAsia="ＭＳ ゴシック" w:hAnsi="Arial"/>
        <w:sz w:val="22"/>
        <w:szCs w:val="22"/>
      </w:rPr>
    </w:pPr>
    <w:r>
      <w:rPr>
        <w:noProof/>
      </w:rPr>
      <w:drawing>
        <wp:inline distT="0" distB="0" distL="0" distR="0">
          <wp:extent cx="600075" cy="466725"/>
          <wp:effectExtent l="19050" t="0" r="9525" b="0"/>
          <wp:docPr id="5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5CEE">
      <w:rPr>
        <w:rFonts w:eastAsia="ＭＳ 明朝" w:hint="eastAsia"/>
      </w:rPr>
      <w:t xml:space="preserve">　</w:t>
    </w:r>
    <w:r w:rsidR="00905CEE" w:rsidRPr="0032105D">
      <w:rPr>
        <w:rFonts w:ascii="Arial" w:eastAsia="ＭＳ 明朝" w:hAnsi="Arial" w:cs="Arial"/>
      </w:rPr>
      <w:t>Press Release</w:t>
    </w:r>
    <w:r w:rsidR="00905CEE">
      <w:rPr>
        <w:rFonts w:ascii="Arial" w:eastAsia="ＭＳ 明朝" w:hAnsi="Arial" w:cs="Arial"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C21"/>
    <w:multiLevelType w:val="hybridMultilevel"/>
    <w:tmpl w:val="EF3675A6"/>
    <w:lvl w:ilvl="0" w:tplc="ABFA4798">
      <w:start w:val="1"/>
      <w:numFmt w:val="decimal"/>
      <w:lvlText w:val="%1．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E94A06"/>
    <w:multiLevelType w:val="hybridMultilevel"/>
    <w:tmpl w:val="36B2A766"/>
    <w:lvl w:ilvl="0" w:tplc="0A722204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stylePaneFormatFilter w:val="3F01"/>
  <w:defaultTabStop w:val="720"/>
  <w:evenAndOddHeaders/>
  <w:drawingGridHorizontalSpacing w:val="105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921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B3E"/>
    <w:rsid w:val="00020010"/>
    <w:rsid w:val="00021110"/>
    <w:rsid w:val="00037400"/>
    <w:rsid w:val="00042F6E"/>
    <w:rsid w:val="00044A63"/>
    <w:rsid w:val="00046179"/>
    <w:rsid w:val="000624D4"/>
    <w:rsid w:val="00081F61"/>
    <w:rsid w:val="00133F24"/>
    <w:rsid w:val="0014636D"/>
    <w:rsid w:val="001771A7"/>
    <w:rsid w:val="002162C6"/>
    <w:rsid w:val="00225C47"/>
    <w:rsid w:val="00226486"/>
    <w:rsid w:val="00227713"/>
    <w:rsid w:val="00257B7C"/>
    <w:rsid w:val="00260295"/>
    <w:rsid w:val="00263055"/>
    <w:rsid w:val="00270377"/>
    <w:rsid w:val="002A15E3"/>
    <w:rsid w:val="002B2007"/>
    <w:rsid w:val="002C0682"/>
    <w:rsid w:val="002C223E"/>
    <w:rsid w:val="002C314D"/>
    <w:rsid w:val="0032105D"/>
    <w:rsid w:val="00341759"/>
    <w:rsid w:val="003507B6"/>
    <w:rsid w:val="003556EE"/>
    <w:rsid w:val="00420354"/>
    <w:rsid w:val="004340A6"/>
    <w:rsid w:val="00454416"/>
    <w:rsid w:val="004D4B9E"/>
    <w:rsid w:val="005038CA"/>
    <w:rsid w:val="0055190C"/>
    <w:rsid w:val="00572B69"/>
    <w:rsid w:val="0058658E"/>
    <w:rsid w:val="00593D99"/>
    <w:rsid w:val="005B1322"/>
    <w:rsid w:val="0064677E"/>
    <w:rsid w:val="006A0299"/>
    <w:rsid w:val="006E072F"/>
    <w:rsid w:val="006F0927"/>
    <w:rsid w:val="007108E1"/>
    <w:rsid w:val="00780F05"/>
    <w:rsid w:val="00830A9D"/>
    <w:rsid w:val="00840328"/>
    <w:rsid w:val="00866C11"/>
    <w:rsid w:val="00876D93"/>
    <w:rsid w:val="008A0751"/>
    <w:rsid w:val="008D7693"/>
    <w:rsid w:val="00905CEE"/>
    <w:rsid w:val="00916F74"/>
    <w:rsid w:val="0096029D"/>
    <w:rsid w:val="009D1659"/>
    <w:rsid w:val="00A15658"/>
    <w:rsid w:val="00A40B9D"/>
    <w:rsid w:val="00A64567"/>
    <w:rsid w:val="00A75C52"/>
    <w:rsid w:val="00A77B3E"/>
    <w:rsid w:val="00AC4FB7"/>
    <w:rsid w:val="00AD64D2"/>
    <w:rsid w:val="00AE3CDE"/>
    <w:rsid w:val="00AF0E2B"/>
    <w:rsid w:val="00B11519"/>
    <w:rsid w:val="00B2180A"/>
    <w:rsid w:val="00B259CE"/>
    <w:rsid w:val="00B4056E"/>
    <w:rsid w:val="00B82EE6"/>
    <w:rsid w:val="00B95DA4"/>
    <w:rsid w:val="00BA258D"/>
    <w:rsid w:val="00BF5AF1"/>
    <w:rsid w:val="00C1013D"/>
    <w:rsid w:val="00C30192"/>
    <w:rsid w:val="00C560A3"/>
    <w:rsid w:val="00C66907"/>
    <w:rsid w:val="00C75CE2"/>
    <w:rsid w:val="00C970FA"/>
    <w:rsid w:val="00CC02B1"/>
    <w:rsid w:val="00CE498F"/>
    <w:rsid w:val="00D2351E"/>
    <w:rsid w:val="00D414C8"/>
    <w:rsid w:val="00D63C10"/>
    <w:rsid w:val="00D7334D"/>
    <w:rsid w:val="00D85C13"/>
    <w:rsid w:val="00D917E7"/>
    <w:rsid w:val="00D93009"/>
    <w:rsid w:val="00D96EB2"/>
    <w:rsid w:val="00DA7650"/>
    <w:rsid w:val="00DE4E16"/>
    <w:rsid w:val="00E115C7"/>
    <w:rsid w:val="00E51026"/>
    <w:rsid w:val="00E54074"/>
    <w:rsid w:val="00E57815"/>
    <w:rsid w:val="00E73758"/>
    <w:rsid w:val="00EF6B49"/>
    <w:rsid w:val="00F008D0"/>
    <w:rsid w:val="00F0316E"/>
    <w:rsid w:val="00F22F1C"/>
    <w:rsid w:val="00FB4CC8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B9E"/>
    <w:pPr>
      <w:jc w:val="both"/>
    </w:pPr>
    <w:rPr>
      <w:rFonts w:eastAsia="Times New Roman"/>
      <w:color w:val="000000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7B6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rsid w:val="00350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07B6"/>
    <w:rPr>
      <w:rFonts w:eastAsia="Times New Roman"/>
      <w:color w:val="000000"/>
    </w:rPr>
  </w:style>
  <w:style w:type="character" w:styleId="a7">
    <w:name w:val="Hyperlink"/>
    <w:rsid w:val="002C0682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5B13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rsid w:val="005B1322"/>
    <w:rPr>
      <w:rFonts w:ascii="Arial" w:eastAsia="ＭＳ ゴシック" w:hAnsi="Arial" w:cs="Times New Roman"/>
      <w:color w:val="000000"/>
      <w:sz w:val="32"/>
      <w:szCs w:val="32"/>
    </w:rPr>
  </w:style>
  <w:style w:type="paragraph" w:styleId="aa">
    <w:name w:val="Balloon Text"/>
    <w:basedOn w:val="a"/>
    <w:link w:val="ab"/>
    <w:rsid w:val="003417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4175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avemlak.jp/wiki/LF20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savemlak.jp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t.ly/lf13-savemla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2011-10-23T13:53:00Z</dcterms:created>
  <dcterms:modified xsi:type="dcterms:W3CDTF">2011-10-23T13:55:00Z</dcterms:modified>
</cp:coreProperties>
</file>