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8" w:rsidRDefault="00FB4CC8" w:rsidP="00DE4E16">
      <w:pPr>
        <w:tabs>
          <w:tab w:val="left" w:pos="8364"/>
        </w:tabs>
        <w:rPr>
          <w:rFonts w:ascii="Arial" w:eastAsia="ＭＳ ゴシック" w:hAnsi="ＭＳ ゴシック" w:cs="Arial"/>
          <w:sz w:val="22"/>
          <w:szCs w:val="22"/>
        </w:rPr>
      </w:pPr>
    </w:p>
    <w:p w:rsidR="00C75CE2" w:rsidRPr="0032105D" w:rsidRDefault="007A6DA0" w:rsidP="00DE4E16">
      <w:pPr>
        <w:tabs>
          <w:tab w:val="left" w:pos="8364"/>
        </w:tabs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 w:hint="eastAsia"/>
          <w:sz w:val="22"/>
          <w:szCs w:val="22"/>
        </w:rPr>
        <w:t>報道関係者</w:t>
      </w:r>
      <w:r w:rsidR="00C75CE2" w:rsidRPr="0032105D">
        <w:rPr>
          <w:rFonts w:ascii="Arial" w:eastAsia="ＭＳ ゴシック" w:hAnsi="ＭＳ ゴシック" w:cs="Arial"/>
          <w:sz w:val="22"/>
          <w:szCs w:val="22"/>
        </w:rPr>
        <w:t>各位</w:t>
      </w:r>
    </w:p>
    <w:p w:rsidR="00CC02B1" w:rsidRPr="0032105D" w:rsidRDefault="00CC02B1" w:rsidP="00CC02B1">
      <w:pPr>
        <w:tabs>
          <w:tab w:val="right" w:pos="9923"/>
        </w:tabs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Arial" w:cs="Arial" w:hint="eastAsia"/>
          <w:sz w:val="22"/>
          <w:szCs w:val="22"/>
        </w:rPr>
        <w:tab/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p w:rsidR="00CC02B1" w:rsidRDefault="00CC02B1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5038CA" w:rsidRPr="0032105D" w:rsidRDefault="005038CA" w:rsidP="00DE4E16">
      <w:pPr>
        <w:tabs>
          <w:tab w:val="left" w:pos="8364"/>
        </w:tabs>
        <w:spacing w:line="0" w:lineRule="atLeast"/>
        <w:rPr>
          <w:rFonts w:ascii="Arial" w:eastAsia="ＭＳ ゴシック" w:hAnsi="Arial" w:cs="Arial"/>
        </w:rPr>
      </w:pPr>
    </w:p>
    <w:p w:rsidR="00DE4E16" w:rsidRDefault="007A4EA6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  <w:r w:rsidRPr="007A4EA6">
        <w:rPr>
          <w:rFonts w:ascii="Arial" w:eastAsia="ＭＳ ゴシック" w:hAnsi="Arial" w:cs="Arial"/>
        </w:rPr>
      </w:r>
      <w:r w:rsidRPr="007A4EA6">
        <w:rPr>
          <w:rFonts w:ascii="Arial" w:eastAsia="ＭＳ ゴシック" w:hAnsi="Arial" w:cs="Arial"/>
        </w:rPr>
        <w:pict>
          <v:roundrect id="_x0000_s1026" style="width:500.5pt;height:68.25pt;mso-position-horizontal-relative:char;mso-position-vertical-relative:line" arcsize="10923f" filled="f">
            <v:textbox inset="5.85pt,.7pt,5.85pt,.7pt">
              <w:txbxContent>
                <w:p w:rsidR="008103A6" w:rsidRPr="008103A6" w:rsidRDefault="008103A6" w:rsidP="008103A6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「</w:t>
                  </w:r>
                  <w:proofErr w:type="spellStart"/>
                  <w:r w:rsidRPr="008103A6">
                    <w:rPr>
                      <w:b/>
                    </w:rPr>
                    <w:t>saveMLAK</w:t>
                  </w:r>
                  <w:proofErr w:type="spellEnd"/>
                  <w:r w:rsidRPr="008103A6">
                    <w:rPr>
                      <w:rFonts w:hint="eastAsia"/>
                      <w:b/>
                    </w:rPr>
                    <w:t>報告会</w:t>
                  </w:r>
                  <w:r w:rsidRPr="008103A6">
                    <w:rPr>
                      <w:b/>
                    </w:rPr>
                    <w:t>2012</w:t>
                  </w:r>
                  <w:r>
                    <w:rPr>
                      <w:b/>
                    </w:rPr>
                    <w:br/>
                  </w:r>
                  <w:r w:rsidRPr="008103A6">
                    <w:rPr>
                      <w:rFonts w:hint="eastAsia"/>
                      <w:b/>
                    </w:rPr>
                    <w:t>～社会教育・文化施設の救援・復興支援～</w:t>
                  </w:r>
                  <w:r>
                    <w:rPr>
                      <w:rFonts w:hint="eastAsia"/>
                      <w:b/>
                    </w:rPr>
                    <w:t>」</w:t>
                  </w:r>
                </w:p>
                <w:p w:rsidR="00905CEE" w:rsidRPr="008103A6" w:rsidRDefault="008103A6" w:rsidP="00905CEE">
                  <w:pPr>
                    <w:pStyle w:val="a8"/>
                    <w:spacing w:before="0" w:after="0" w:line="0" w:lineRule="atLeas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開催のお知らせ</w:t>
                  </w:r>
                </w:p>
                <w:p w:rsidR="00D96EB2" w:rsidRPr="00905CEE" w:rsidRDefault="00905CEE" w:rsidP="00D96EB2">
                  <w:pPr>
                    <w:pStyle w:val="a8"/>
                    <w:spacing w:before="0" w:after="0" w:line="0" w:lineRule="atLeast"/>
                  </w:pPr>
                  <w:r>
                    <w:rPr>
                      <w:rFonts w:hint="eastAsia"/>
                    </w:rPr>
                    <w:t>太字</w:t>
                  </w:r>
                  <w:r>
                    <w:rPr>
                      <w:rFonts w:hint="eastAsia"/>
                    </w:rPr>
                    <w:t xml:space="preserve"> / </w:t>
                  </w:r>
                  <w:r>
                    <w:rPr>
                      <w:rFonts w:hint="eastAsia"/>
                    </w:rPr>
                    <w:t>中央揃え</w:t>
                  </w:r>
                  <w:r>
                    <w:rPr>
                      <w:rFonts w:hint="eastAsia"/>
                    </w:rPr>
                    <w:t xml:space="preserve"> / </w:t>
                  </w:r>
                  <w:r>
                    <w:rPr>
                      <w:rFonts w:hint="eastAsia"/>
                    </w:rPr>
                    <w:t>行間：最小値（</w:t>
                  </w:r>
                  <w:r>
                    <w:rPr>
                      <w:rFonts w:hint="eastAsia"/>
                    </w:rPr>
                    <w:t>0pt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type="none"/>
            <w10:anchorlock/>
          </v:roundrect>
        </w:pict>
      </w:r>
    </w:p>
    <w:p w:rsidR="005038CA" w:rsidRDefault="005038CA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D96EB2" w:rsidRPr="005038CA" w:rsidRDefault="00D96EB2" w:rsidP="005038CA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東日本大震災で大きな被害を受けた博物館・美術館</w:t>
      </w:r>
      <w:r w:rsidRPr="008103A6">
        <w:rPr>
          <w:rFonts w:ascii="Arial" w:eastAsia="ＭＳ ゴシック" w:hAnsi="Arial" w:cs="Arial"/>
          <w:sz w:val="22"/>
          <w:szCs w:val="22"/>
        </w:rPr>
        <w:t>(M)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、図書館</w:t>
      </w:r>
      <w:r w:rsidRPr="008103A6">
        <w:rPr>
          <w:rFonts w:ascii="Arial" w:eastAsia="ＭＳ ゴシック" w:hAnsi="Arial" w:cs="Arial"/>
          <w:sz w:val="22"/>
          <w:szCs w:val="22"/>
        </w:rPr>
        <w:t>(L)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、文書館</w:t>
      </w:r>
      <w:r w:rsidRPr="008103A6">
        <w:rPr>
          <w:rFonts w:ascii="Arial" w:eastAsia="ＭＳ ゴシック" w:hAnsi="Arial" w:cs="Arial"/>
          <w:sz w:val="22"/>
          <w:szCs w:val="22"/>
        </w:rPr>
        <w:t>(A)</w:t>
      </w:r>
      <w:r w:rsidRPr="008103A6">
        <w:rPr>
          <w:rFonts w:ascii="Arial" w:eastAsia="ＭＳ ゴシック" w:hAnsi="Arial" w:cs="Arial" w:hint="eastAsia"/>
          <w:sz w:val="22"/>
          <w:szCs w:val="22"/>
        </w:rPr>
        <w:t>、公民館</w:t>
      </w:r>
      <w:r w:rsidRPr="008103A6">
        <w:rPr>
          <w:rFonts w:ascii="Arial" w:eastAsia="ＭＳ ゴシック" w:hAnsi="Arial" w:cs="Arial"/>
          <w:sz w:val="22"/>
          <w:szCs w:val="22"/>
        </w:rPr>
        <w:t>(K)</w:t>
      </w:r>
      <w:r w:rsidRPr="008103A6">
        <w:rPr>
          <w:rFonts w:ascii="Arial" w:eastAsia="ＭＳ ゴシック" w:hAnsi="Arial" w:cs="Arial" w:hint="eastAsia"/>
          <w:sz w:val="22"/>
          <w:szCs w:val="22"/>
        </w:rPr>
        <w:t>などの社会教育・文化施設の救済・復興支援活動を行うため有志で結成した</w:t>
      </w:r>
      <w:proofErr w:type="spellStart"/>
      <w:r w:rsidRPr="008103A6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8103A6">
        <w:rPr>
          <w:rFonts w:ascii="Arial" w:eastAsia="ＭＳ ゴシック" w:hAnsi="Arial" w:cs="Arial" w:hint="eastAsia"/>
          <w:sz w:val="22"/>
          <w:szCs w:val="22"/>
        </w:rPr>
        <w:t>（セーブ・ムラック）の活動が始まって一年が経ちました。</w:t>
      </w:r>
    </w:p>
    <w:p w:rsidR="008103A6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この間に取り組んできた活動を振り返り、今後の活動に向けて必要なこと・必要とされていることをまとめ直し、具体的な取り組みの基盤を再確認したいと考えます。</w:t>
      </w:r>
    </w:p>
    <w:p w:rsidR="00905CEE" w:rsidRPr="008103A6" w:rsidRDefault="008103A6" w:rsidP="008103A6">
      <w:pPr>
        <w:spacing w:line="320" w:lineRule="exact"/>
        <w:ind w:leftChars="100" w:left="195" w:firstLineChars="100" w:firstLine="215"/>
        <w:jc w:val="left"/>
        <w:rPr>
          <w:rFonts w:ascii="Arial" w:eastAsia="ＭＳ ゴシック" w:hAnsi="Arial" w:cs="Arial"/>
          <w:sz w:val="22"/>
          <w:szCs w:val="22"/>
        </w:rPr>
      </w:pPr>
      <w:r w:rsidRPr="008103A6">
        <w:rPr>
          <w:rFonts w:ascii="Arial" w:eastAsia="ＭＳ ゴシック" w:hAnsi="Arial" w:cs="Arial" w:hint="eastAsia"/>
          <w:sz w:val="22"/>
          <w:szCs w:val="22"/>
        </w:rPr>
        <w:t>また、この機会に社会教育・文化施設に対する支援活動を継続することの重要性を共有し、各地で関心を寄せ続け、協力し合う参画者のネットワークをさらに広げ</w:t>
      </w:r>
      <w:r w:rsidR="003970ED">
        <w:rPr>
          <w:rFonts w:ascii="Arial" w:eastAsia="ＭＳ ゴシック" w:hAnsi="Arial" w:cs="Arial" w:hint="eastAsia"/>
          <w:sz w:val="22"/>
          <w:szCs w:val="22"/>
        </w:rPr>
        <w:t>ていくため、</w:t>
      </w:r>
      <w:r w:rsidR="003970E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ぜひご取材いただきますようよろしくお願い</w:t>
      </w:r>
      <w:r w:rsidR="004E62C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申し上げます</w:t>
      </w:r>
      <w:r w:rsidR="003970ED">
        <w:rPr>
          <w:rFonts w:ascii="ＭＳ ゴシック" w:eastAsia="ＭＳ ゴシック" w:hAnsi="ＭＳ ゴシック" w:cs="ＭＳ ゴシック" w:hint="eastAsia"/>
          <w:color w:val="222222"/>
          <w:sz w:val="21"/>
          <w:szCs w:val="21"/>
          <w:shd w:val="clear" w:color="auto" w:fill="FFFFFF"/>
        </w:rPr>
        <w:t>。</w:t>
      </w:r>
    </w:p>
    <w:p w:rsidR="00226486" w:rsidRDefault="00226486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5148AD" w:rsidRDefault="005148AD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tbl>
      <w:tblPr>
        <w:tblW w:w="9700" w:type="dxa"/>
        <w:jc w:val="center"/>
        <w:tblInd w:w="26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418"/>
        <w:gridCol w:w="1094"/>
        <w:gridCol w:w="395"/>
        <w:gridCol w:w="7793"/>
      </w:tblGrid>
      <w:tr w:rsidR="005148AD" w:rsidTr="00661EDC">
        <w:trPr>
          <w:trHeight w:val="52"/>
          <w:jc w:val="center"/>
        </w:trPr>
        <w:tc>
          <w:tcPr>
            <w:tcW w:w="9700" w:type="dxa"/>
            <w:gridSpan w:val="4"/>
            <w:vAlign w:val="center"/>
          </w:tcPr>
          <w:p w:rsidR="005148AD" w:rsidRDefault="005148AD" w:rsidP="005148AD">
            <w:pPr>
              <w:spacing w:line="0" w:lineRule="atLeas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【開催概要】</w:t>
            </w:r>
          </w:p>
        </w:tc>
      </w:tr>
      <w:tr w:rsidR="005148AD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3" w:hanging="1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日時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P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年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7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月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(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日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)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13:00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17:00 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12:30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～受付開始）</w:t>
            </w:r>
          </w:p>
        </w:tc>
      </w:tr>
      <w:tr w:rsidR="000D3590" w:rsidTr="00661EDC">
        <w:trPr>
          <w:trHeight w:val="195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spacing w:line="0" w:lineRule="atLeast"/>
              <w:ind w:left="1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会場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＜東京会場＞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東京国立近代美術館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 xml:space="preserve"> 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講堂</w:t>
            </w:r>
          </w:p>
          <w:p w:rsidR="000D3590" w:rsidRDefault="000D3590" w:rsidP="005148AD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＜大阪会場＞　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エル・おおさか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（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大阪府立労働センター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）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南館</w:t>
            </w:r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101</w:t>
            </w:r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号室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Pr="008103A6" w:rsidRDefault="000D3590" w:rsidP="005148AD">
            <w:pPr>
              <w:spacing w:line="0" w:lineRule="atLeast"/>
              <w:ind w:leftChars="12" w:left="23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5148AD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参加費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無料</w:t>
            </w:r>
          </w:p>
        </w:tc>
      </w:tr>
      <w:tr w:rsidR="00F5504F" w:rsidTr="00661EDC">
        <w:trPr>
          <w:trHeight w:val="52"/>
          <w:jc w:val="center"/>
        </w:trPr>
        <w:tc>
          <w:tcPr>
            <w:tcW w:w="418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主催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/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共催</w:t>
            </w:r>
          </w:p>
        </w:tc>
        <w:tc>
          <w:tcPr>
            <w:tcW w:w="395" w:type="dxa"/>
            <w:vAlign w:val="center"/>
          </w:tcPr>
          <w:p w:rsidR="000D3590" w:rsidRDefault="000D3590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0D3590" w:rsidRDefault="000D3590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rPr>
                <w:rFonts w:ascii="Arial" w:eastAsia="ＭＳ ゴシック" w:hAnsi="Arial" w:cs="Arial"/>
                <w:sz w:val="22"/>
                <w:szCs w:val="22"/>
              </w:rPr>
            </w:pPr>
            <w:proofErr w:type="spellStart"/>
            <w:r w:rsidRPr="008103A6">
              <w:rPr>
                <w:rFonts w:ascii="Arial" w:eastAsia="ＭＳ ゴシック" w:hAnsi="Arial" w:cs="Arial"/>
                <w:sz w:val="22"/>
                <w:szCs w:val="22"/>
              </w:rPr>
              <w:t>saveMLAK</w:t>
            </w:r>
            <w:proofErr w:type="spellEnd"/>
            <w:r w:rsidRPr="008103A6">
              <w:rPr>
                <w:rFonts w:ascii="Arial" w:eastAsia="ＭＳ ゴシック" w:hAnsi="Arial" w:cs="Arial" w:hint="eastAsia"/>
                <w:sz w:val="22"/>
                <w:szCs w:val="22"/>
              </w:rPr>
              <w:t>プロジェクト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 xml:space="preserve"> / </w:t>
            </w:r>
            <w:r w:rsidR="00F5504F">
              <w:rPr>
                <w:rFonts w:ascii="Arial" w:eastAsia="ＭＳ ゴシック" w:hAnsi="Arial" w:cs="Arial" w:hint="eastAsia"/>
                <w:sz w:val="22"/>
                <w:szCs w:val="22"/>
              </w:rPr>
              <w:t>エル・ライブラリー</w:t>
            </w:r>
          </w:p>
        </w:tc>
      </w:tr>
      <w:tr w:rsidR="005148AD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5148AD" w:rsidRDefault="00F5504F" w:rsidP="005148AD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詳細</w:t>
            </w:r>
          </w:p>
        </w:tc>
        <w:tc>
          <w:tcPr>
            <w:tcW w:w="395" w:type="dxa"/>
            <w:vAlign w:val="center"/>
          </w:tcPr>
          <w:p w:rsidR="005148AD" w:rsidRDefault="005148AD" w:rsidP="005148AD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5148AD" w:rsidRDefault="005148AD" w:rsidP="005148AD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0D3590">
              <w:rPr>
                <w:rFonts w:ascii="Arial" w:eastAsia="ＭＳ ゴシック" w:hAnsi="Arial" w:cs="Arial"/>
                <w:sz w:val="22"/>
                <w:szCs w:val="22"/>
              </w:rPr>
              <w:t>http://savemlak.jp/wiki/saveMLAK:Event/20120701</w:t>
            </w:r>
          </w:p>
        </w:tc>
      </w:tr>
      <w:tr w:rsidR="00F5504F" w:rsidTr="00661EDC">
        <w:trPr>
          <w:trHeight w:val="271"/>
          <w:jc w:val="center"/>
        </w:trPr>
        <w:tc>
          <w:tcPr>
            <w:tcW w:w="418" w:type="dxa"/>
            <w:vAlign w:val="center"/>
          </w:tcPr>
          <w:p w:rsidR="00F5504F" w:rsidRDefault="00F5504F" w:rsidP="00F5504F">
            <w:pPr>
              <w:tabs>
                <w:tab w:val="left" w:pos="1701"/>
              </w:tabs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■</w:t>
            </w:r>
          </w:p>
        </w:tc>
        <w:tc>
          <w:tcPr>
            <w:tcW w:w="1094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お申込み</w:t>
            </w:r>
          </w:p>
        </w:tc>
        <w:tc>
          <w:tcPr>
            <w:tcW w:w="395" w:type="dxa"/>
            <w:vAlign w:val="center"/>
          </w:tcPr>
          <w:p w:rsidR="00F5504F" w:rsidRDefault="00F5504F" w:rsidP="00F5504F">
            <w:pPr>
              <w:spacing w:line="0" w:lineRule="atLeast"/>
              <w:ind w:left="279" w:hangingChars="130" w:hanging="279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7793" w:type="dxa"/>
            <w:vAlign w:val="center"/>
          </w:tcPr>
          <w:p w:rsidR="00F5504F" w:rsidRDefault="00F5504F" w:rsidP="00BA029F">
            <w:pPr>
              <w:tabs>
                <w:tab w:val="left" w:pos="1701"/>
              </w:tabs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http://bit.ly/saveMLAK2012</w:t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br/>
            </w: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※</w:t>
            </w:r>
            <w:r w:rsidRPr="00F5504F">
              <w:rPr>
                <w:rFonts w:ascii="Arial" w:eastAsia="ＭＳ ゴシック" w:hAnsi="Arial" w:cs="Arial"/>
                <w:sz w:val="22"/>
                <w:szCs w:val="22"/>
              </w:rPr>
              <w:t>当日参加も可能ですが、できるだけ事前の参加申し込みをお願いいたします。</w:t>
            </w:r>
          </w:p>
        </w:tc>
      </w:tr>
    </w:tbl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Pr="00F5504F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Pr="00855798" w:rsidRDefault="00F5504F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855798" w:rsidRDefault="00855798" w:rsidP="00855798">
      <w:pPr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「</w:t>
      </w: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プロジェクト」について</w:t>
      </w:r>
    </w:p>
    <w:p w:rsidR="00855798" w:rsidRDefault="00855798" w:rsidP="00855798">
      <w:pPr>
        <w:ind w:left="429" w:hangingChars="200" w:hanging="429"/>
        <w:jc w:val="lef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 xml:space="preserve">　　</w:t>
      </w:r>
      <w:proofErr w:type="spellStart"/>
      <w:r w:rsidRPr="009D1E45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>
        <w:rPr>
          <w:rFonts w:ascii="Arial" w:eastAsia="ＭＳ ゴシック" w:hAnsi="Arial" w:cs="Arial" w:hint="eastAsia"/>
          <w:sz w:val="22"/>
          <w:szCs w:val="22"/>
        </w:rPr>
        <w:t>プロジェクト</w:t>
      </w:r>
      <w:r w:rsidRPr="009D1E45">
        <w:rPr>
          <w:rFonts w:ascii="Arial" w:eastAsia="ＭＳ ゴシック" w:hAnsi="Arial" w:cs="Arial" w:hint="eastAsia"/>
          <w:sz w:val="22"/>
          <w:szCs w:val="22"/>
        </w:rPr>
        <w:t>は</w:t>
      </w:r>
      <w:r>
        <w:rPr>
          <w:rFonts w:ascii="Arial" w:eastAsia="ＭＳ ゴシック" w:hAnsi="Arial" w:cs="Arial" w:hint="eastAsia"/>
          <w:sz w:val="22"/>
          <w:szCs w:val="22"/>
        </w:rPr>
        <w:t>、</w:t>
      </w:r>
      <w:r>
        <w:rPr>
          <w:rFonts w:ascii="Arial" w:eastAsia="ＭＳ ゴシック" w:hAnsi="Arial" w:cs="Arial" w:hint="eastAsia"/>
          <w:sz w:val="22"/>
          <w:szCs w:val="22"/>
        </w:rPr>
        <w:t>MLAK</w:t>
      </w:r>
      <w:r>
        <w:rPr>
          <w:rFonts w:ascii="Arial" w:eastAsia="ＭＳ ゴシック" w:hAnsi="Arial" w:cs="Arial" w:hint="eastAsia"/>
          <w:sz w:val="22"/>
          <w:szCs w:val="22"/>
        </w:rPr>
        <w:t>（</w:t>
      </w:r>
      <w:r>
        <w:rPr>
          <w:rFonts w:ascii="Arial" w:eastAsia="ＭＳ ゴシック" w:hAnsi="Arial" w:cs="Arial" w:hint="eastAsia"/>
          <w:sz w:val="22"/>
          <w:szCs w:val="22"/>
        </w:rPr>
        <w:t>M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：博物館・美術館　</w:t>
      </w:r>
      <w:r>
        <w:rPr>
          <w:rFonts w:ascii="Arial" w:eastAsia="ＭＳ ゴシック" w:hAnsi="Arial" w:cs="Arial" w:hint="eastAsia"/>
          <w:sz w:val="22"/>
          <w:szCs w:val="22"/>
        </w:rPr>
        <w:t>L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：図書館　</w:t>
      </w:r>
      <w:r>
        <w:rPr>
          <w:rFonts w:ascii="Arial" w:eastAsia="ＭＳ ゴシック" w:hAnsi="Arial" w:cs="Arial" w:hint="eastAsia"/>
          <w:sz w:val="22"/>
          <w:szCs w:val="22"/>
        </w:rPr>
        <w:t>A</w:t>
      </w:r>
      <w:r>
        <w:rPr>
          <w:rFonts w:ascii="Arial" w:eastAsia="ＭＳ ゴシック" w:hAnsi="Arial" w:cs="Arial" w:hint="eastAsia"/>
          <w:sz w:val="22"/>
          <w:szCs w:val="22"/>
        </w:rPr>
        <w:t xml:space="preserve">：文書館　</w:t>
      </w:r>
      <w:r>
        <w:rPr>
          <w:rFonts w:ascii="Arial" w:eastAsia="ＭＳ ゴシック" w:hAnsi="Arial" w:cs="Arial" w:hint="eastAsia"/>
          <w:sz w:val="22"/>
          <w:szCs w:val="22"/>
        </w:rPr>
        <w:t>K</w:t>
      </w:r>
      <w:r>
        <w:rPr>
          <w:rFonts w:ascii="Arial" w:eastAsia="ＭＳ ゴシック" w:hAnsi="Arial" w:cs="Arial" w:hint="eastAsia"/>
          <w:sz w:val="22"/>
          <w:szCs w:val="22"/>
        </w:rPr>
        <w:t>：公民館）等の文化・教育施設の支援を行うプロジェクトです。</w:t>
      </w:r>
      <w:r>
        <w:rPr>
          <w:rFonts w:ascii="Arial" w:eastAsia="ＭＳ ゴシック" w:hAnsi="Arial" w:cs="Arial"/>
          <w:sz w:val="22"/>
          <w:szCs w:val="22"/>
        </w:rPr>
        <w:t>W</w:t>
      </w:r>
      <w:r>
        <w:rPr>
          <w:rFonts w:ascii="Arial" w:eastAsia="ＭＳ ゴシック" w:hAnsi="Arial" w:cs="Arial" w:hint="eastAsia"/>
          <w:sz w:val="22"/>
          <w:szCs w:val="22"/>
        </w:rPr>
        <w:t>eb</w:t>
      </w:r>
      <w:r>
        <w:rPr>
          <w:rFonts w:ascii="Arial" w:eastAsia="ＭＳ ゴシック" w:hAnsi="Arial" w:cs="Arial" w:hint="eastAsia"/>
          <w:sz w:val="22"/>
          <w:szCs w:val="22"/>
        </w:rPr>
        <w:t>サイト（</w:t>
      </w:r>
      <w:r w:rsidR="007A4EA6">
        <w:fldChar w:fldCharType="begin"/>
      </w:r>
      <w:r w:rsidR="000C129B">
        <w:instrText>HYPERLINK "http://savemlak.jp/"</w:instrText>
      </w:r>
      <w:r w:rsidR="007A4EA6">
        <w:fldChar w:fldCharType="separate"/>
      </w:r>
      <w:r w:rsidRPr="003F7BDF">
        <w:rPr>
          <w:rStyle w:val="a7"/>
          <w:rFonts w:ascii="Arial" w:eastAsia="ＭＳ ゴシック" w:hAnsi="Arial" w:cs="Arial"/>
          <w:color w:val="auto"/>
          <w:sz w:val="22"/>
          <w:szCs w:val="22"/>
          <w:u w:val="none"/>
        </w:rPr>
        <w:t>http://savemlak.jp/</w:t>
      </w:r>
      <w:r w:rsidR="007A4EA6">
        <w:fldChar w:fldCharType="end"/>
      </w:r>
      <w:r>
        <w:rPr>
          <w:rFonts w:ascii="Arial" w:eastAsia="ＭＳ ゴシック" w:hAnsi="Arial" w:cs="Arial" w:hint="eastAsia"/>
          <w:sz w:val="22"/>
          <w:szCs w:val="22"/>
        </w:rPr>
        <w:t>）を通じた被災・救援情報の収集・発信も主な活動の一つです。</w:t>
      </w:r>
    </w:p>
    <w:p w:rsidR="005148AD" w:rsidRPr="00855798" w:rsidRDefault="005148AD" w:rsidP="00F5504F">
      <w:pPr>
        <w:spacing w:line="0" w:lineRule="atLeast"/>
        <w:ind w:left="279" w:hangingChars="130" w:hanging="279"/>
        <w:jc w:val="left"/>
        <w:rPr>
          <w:rFonts w:ascii="Arial" w:eastAsia="ＭＳ ゴシック" w:hAnsi="Arial" w:cs="Arial"/>
          <w:sz w:val="22"/>
          <w:szCs w:val="22"/>
        </w:rPr>
      </w:pPr>
    </w:p>
    <w:p w:rsidR="00E57815" w:rsidRDefault="00E57815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F5504F" w:rsidRDefault="00F5504F" w:rsidP="00F5504F">
      <w:pPr>
        <w:spacing w:line="0" w:lineRule="atLeast"/>
        <w:jc w:val="left"/>
        <w:rPr>
          <w:rFonts w:ascii="Arial" w:eastAsia="ＭＳ ゴシック" w:hAnsi="Arial" w:cs="Arial"/>
          <w:sz w:val="22"/>
          <w:szCs w:val="22"/>
        </w:rPr>
      </w:pPr>
    </w:p>
    <w:p w:rsidR="00A64567" w:rsidRPr="0032105D" w:rsidRDefault="00A64567" w:rsidP="00830A9D">
      <w:pPr>
        <w:rPr>
          <w:rFonts w:ascii="Arial" w:eastAsia="ＭＳ ゴシック" w:hAnsi="Arial" w:cs="Arial"/>
          <w:sz w:val="22"/>
          <w:szCs w:val="22"/>
        </w:rPr>
      </w:pPr>
      <w:r w:rsidRPr="0032105D">
        <w:rPr>
          <w:rFonts w:ascii="Arial" w:eastAsia="ＭＳ ゴシック" w:hAnsi="ＭＳ ゴシック" w:cs="Arial"/>
          <w:sz w:val="22"/>
          <w:szCs w:val="22"/>
        </w:rPr>
        <w:t>【お問い合せ先】</w:t>
      </w:r>
    </w:p>
    <w:p w:rsidR="00A64567" w:rsidRPr="0032105D" w:rsidRDefault="00A15658" w:rsidP="00270377">
      <w:pPr>
        <w:ind w:leftChars="143" w:left="278"/>
        <w:rPr>
          <w:rFonts w:ascii="Arial" w:eastAsia="ＭＳ ゴシック" w:hAnsi="Arial" w:cs="Arial"/>
          <w:color w:val="auto"/>
          <w:sz w:val="22"/>
          <w:szCs w:val="22"/>
        </w:rPr>
      </w:pPr>
      <w:proofErr w:type="spellStart"/>
      <w:r>
        <w:rPr>
          <w:rFonts w:ascii="Arial" w:eastAsia="ＭＳ ゴシック" w:hAnsi="Arial" w:cs="Arial" w:hint="eastAsia"/>
          <w:sz w:val="22"/>
          <w:szCs w:val="22"/>
        </w:rPr>
        <w:t>sa</w:t>
      </w:r>
      <w:r w:rsidR="00A64567" w:rsidRPr="0032105D">
        <w:rPr>
          <w:rFonts w:ascii="Arial" w:eastAsia="ＭＳ ゴシック" w:hAnsi="Arial" w:cs="Arial"/>
          <w:sz w:val="22"/>
          <w:szCs w:val="22"/>
        </w:rPr>
        <w:t>veMLAK</w:t>
      </w:r>
      <w:proofErr w:type="spellEnd"/>
      <w:r w:rsidR="00A64567" w:rsidRPr="0032105D">
        <w:rPr>
          <w:rFonts w:ascii="Arial" w:eastAsia="ＭＳ ゴシック" w:hAnsi="Arial" w:cs="Arial"/>
          <w:sz w:val="22"/>
          <w:szCs w:val="22"/>
        </w:rPr>
        <w:t xml:space="preserve"> </w:t>
      </w:r>
      <w:r w:rsidR="00A64567" w:rsidRPr="0032105D">
        <w:rPr>
          <w:rFonts w:ascii="Arial" w:eastAsia="ＭＳ ゴシック" w:hAnsi="ＭＳ ゴシック" w:cs="Arial"/>
          <w:sz w:val="22"/>
          <w:szCs w:val="22"/>
        </w:rPr>
        <w:t>パブリック・リレーション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ズ担当：岡本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山村</w:t>
      </w:r>
      <w:r w:rsidR="005148AD">
        <w:rPr>
          <w:rFonts w:ascii="Arial" w:eastAsia="ＭＳ ゴシック" w:hAnsi="ＭＳ ゴシック" w:cs="Arial" w:hint="eastAsia"/>
          <w:sz w:val="22"/>
          <w:szCs w:val="22"/>
        </w:rPr>
        <w:t xml:space="preserve"> / </w:t>
      </w:r>
      <w:r w:rsidR="00A64567" w:rsidRPr="0032105D">
        <w:rPr>
          <w:rFonts w:ascii="Arial" w:eastAsia="ＭＳ ゴシック" w:hAnsi="ＭＳ ゴシック" w:cs="Arial" w:hint="eastAsia"/>
          <w:sz w:val="22"/>
          <w:szCs w:val="22"/>
        </w:rPr>
        <w:t>北岡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E</w:t>
      </w:r>
      <w:r w:rsidR="00A15658" w:rsidRPr="00E57815">
        <w:rPr>
          <w:rFonts w:ascii="Arial" w:eastAsia="ＭＳ ゴシック" w:hAnsi="Arial" w:cs="Arial" w:hint="eastAsia"/>
          <w:spacing w:val="29"/>
          <w:sz w:val="22"/>
          <w:szCs w:val="22"/>
          <w:fitText w:val="770" w:id="-131299582"/>
        </w:rPr>
        <w:t>-</w:t>
      </w:r>
      <w:r w:rsidRPr="00E57815">
        <w:rPr>
          <w:rFonts w:ascii="Arial" w:eastAsia="ＭＳ ゴシック" w:hAnsi="Arial" w:cs="Arial"/>
          <w:spacing w:val="29"/>
          <w:sz w:val="22"/>
          <w:szCs w:val="22"/>
          <w:fitText w:val="770" w:id="-131299582"/>
        </w:rPr>
        <w:t>mai</w:t>
      </w:r>
      <w:r w:rsidRPr="00E57815">
        <w:rPr>
          <w:rFonts w:ascii="Arial" w:eastAsia="ＭＳ ゴシック" w:hAnsi="Arial" w:cs="Arial"/>
          <w:spacing w:val="2"/>
          <w:sz w:val="22"/>
          <w:szCs w:val="22"/>
          <w:fitText w:val="770" w:id="-131299582"/>
        </w:rPr>
        <w:t>l</w:t>
      </w:r>
      <w:r w:rsidR="00021110" w:rsidRPr="0032105D">
        <w:rPr>
          <w:rFonts w:ascii="Arial" w:eastAsia="ＭＳ ゴシック" w:hAnsi="ＭＳ ゴシック" w:cs="Arial" w:hint="eastAsia"/>
          <w:sz w:val="22"/>
          <w:szCs w:val="22"/>
        </w:rPr>
        <w:t>：</w:t>
      </w:r>
      <w:r w:rsidRPr="006E072F">
        <w:rPr>
          <w:rFonts w:ascii="Arial" w:eastAsia="ＭＳ ゴシック" w:hAnsi="Arial" w:cs="Arial"/>
          <w:spacing w:val="20"/>
          <w:sz w:val="22"/>
          <w:szCs w:val="22"/>
        </w:rPr>
        <w:t>pr@savemlak.jp</w:t>
      </w:r>
    </w:p>
    <w:p w:rsidR="00A64567" w:rsidRPr="0032105D" w:rsidRDefault="00A64567" w:rsidP="00270377">
      <w:pPr>
        <w:ind w:leftChars="143" w:left="278"/>
        <w:rPr>
          <w:rFonts w:ascii="Arial" w:eastAsia="ＭＳ ゴシック" w:hAnsi="Arial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1"/>
        </w:rPr>
        <w:t>電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1"/>
        </w:rPr>
        <w:t>話</w:t>
      </w:r>
      <w:r w:rsidRPr="0032105D">
        <w:rPr>
          <w:rFonts w:ascii="Arial" w:eastAsia="ＭＳ ゴシック" w:hAnsi="ＭＳ ゴシック" w:cs="Arial"/>
          <w:sz w:val="22"/>
          <w:szCs w:val="22"/>
        </w:rPr>
        <w:t>：</w:t>
      </w:r>
      <w:r w:rsidRPr="0032105D">
        <w:rPr>
          <w:rFonts w:ascii="Arial" w:eastAsia="ＭＳ ゴシック" w:hAnsi="Arial" w:cs="Arial"/>
          <w:sz w:val="22"/>
          <w:szCs w:val="22"/>
        </w:rPr>
        <w:t>070-5467-7032</w:t>
      </w:r>
      <w:r w:rsidRPr="0032105D">
        <w:rPr>
          <w:rFonts w:ascii="Arial" w:eastAsia="ＭＳ ゴシック" w:hAnsi="ＭＳ ゴシック" w:cs="Arial"/>
          <w:sz w:val="22"/>
          <w:szCs w:val="22"/>
        </w:rPr>
        <w:t>（岡本）</w:t>
      </w:r>
    </w:p>
    <w:p w:rsidR="005148AD" w:rsidRPr="00855798" w:rsidRDefault="00A64567" w:rsidP="00855798">
      <w:pPr>
        <w:ind w:leftChars="143" w:left="1274" w:hangingChars="183" w:hanging="996"/>
        <w:jc w:val="left"/>
        <w:rPr>
          <w:rFonts w:ascii="Arial" w:eastAsia="ＭＳ ゴシック" w:hAnsi="ＭＳ ゴシック" w:cs="Arial"/>
          <w:sz w:val="22"/>
          <w:szCs w:val="22"/>
        </w:rPr>
      </w:pPr>
      <w:r w:rsidRPr="00E57815">
        <w:rPr>
          <w:rFonts w:ascii="Arial" w:eastAsia="ＭＳ ゴシック" w:hAnsi="ＭＳ ゴシック" w:cs="Arial"/>
          <w:spacing w:val="330"/>
          <w:sz w:val="22"/>
          <w:szCs w:val="22"/>
          <w:fitText w:val="770" w:id="-131299580"/>
        </w:rPr>
        <w:t>住</w:t>
      </w:r>
      <w:r w:rsidRPr="00E57815">
        <w:rPr>
          <w:rFonts w:ascii="Arial" w:eastAsia="ＭＳ ゴシック" w:hAnsi="ＭＳ ゴシック" w:cs="Arial"/>
          <w:sz w:val="22"/>
          <w:szCs w:val="22"/>
          <w:fitText w:val="770" w:id="-131299580"/>
        </w:rPr>
        <w:t>所</w:t>
      </w:r>
      <w:r w:rsidRPr="0032105D">
        <w:rPr>
          <w:rFonts w:ascii="Arial" w:eastAsia="ＭＳ ゴシック" w:hAnsi="ＭＳ ゴシック" w:cs="Arial"/>
          <w:sz w:val="22"/>
          <w:szCs w:val="22"/>
        </w:rPr>
        <w:t>：神奈川県横浜市中区相生町</w:t>
      </w:r>
      <w:r w:rsidRPr="0032105D">
        <w:rPr>
          <w:rFonts w:ascii="Arial" w:eastAsia="ＭＳ ゴシック" w:hAnsi="Arial" w:cs="Arial"/>
          <w:sz w:val="22"/>
          <w:szCs w:val="22"/>
        </w:rPr>
        <w:t>3</w:t>
      </w:r>
      <w:r w:rsidR="00226486">
        <w:rPr>
          <w:rFonts w:ascii="Arial" w:eastAsia="ＭＳ ゴシック" w:hAnsi="Arial" w:cs="Arial" w:hint="eastAsia"/>
          <w:sz w:val="22"/>
          <w:szCs w:val="22"/>
        </w:rPr>
        <w:t>-</w:t>
      </w:r>
      <w:r w:rsidRPr="0032105D">
        <w:rPr>
          <w:rFonts w:ascii="Arial" w:eastAsia="ＭＳ ゴシック" w:hAnsi="Arial" w:cs="Arial"/>
          <w:sz w:val="22"/>
          <w:szCs w:val="22"/>
        </w:rPr>
        <w:t>61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泰生ビル</w:t>
      </w:r>
      <w:r w:rsidRPr="0032105D">
        <w:rPr>
          <w:rFonts w:ascii="Arial" w:eastAsia="ＭＳ ゴシック" w:hAnsi="Arial" w:cs="Arial"/>
          <w:sz w:val="22"/>
          <w:szCs w:val="22"/>
        </w:rPr>
        <w:t>2F</w:t>
      </w:r>
      <w:r w:rsidR="00A15658">
        <w:rPr>
          <w:rFonts w:ascii="Arial" w:eastAsia="ＭＳ ゴシック" w:hAnsi="Arial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さくら</w:t>
      </w:r>
      <w:r w:rsidRPr="0032105D">
        <w:rPr>
          <w:rFonts w:ascii="Arial" w:eastAsia="ＭＳ ゴシック" w:hAnsi="Arial" w:cs="Arial"/>
          <w:sz w:val="22"/>
          <w:szCs w:val="22"/>
        </w:rPr>
        <w:t>Works</w:t>
      </w:r>
      <w:r w:rsidRPr="0032105D">
        <w:rPr>
          <w:rFonts w:ascii="Arial" w:eastAsia="ＭＳ ゴシック" w:hAnsi="ＭＳ ゴシック" w:cs="Arial"/>
          <w:sz w:val="22"/>
          <w:szCs w:val="22"/>
        </w:rPr>
        <w:t>＜関内＞</w:t>
      </w:r>
      <w:r w:rsidR="00021110" w:rsidRPr="0032105D">
        <w:rPr>
          <w:rFonts w:ascii="Arial" w:eastAsia="ＭＳ ゴシック" w:hAnsi="Arial" w:cs="Arial" w:hint="eastAsia"/>
          <w:sz w:val="22"/>
          <w:szCs w:val="22"/>
        </w:rPr>
        <w:br/>
      </w:r>
      <w:r w:rsidRPr="0032105D">
        <w:rPr>
          <w:rFonts w:ascii="Arial" w:eastAsia="ＭＳ ゴシック" w:hAnsi="ＭＳ ゴシック" w:cs="Arial"/>
          <w:sz w:val="22"/>
          <w:szCs w:val="22"/>
        </w:rPr>
        <w:t>アカデミック・リソース・ガイド株式会社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r w:rsidRPr="0032105D">
        <w:rPr>
          <w:rFonts w:ascii="Arial" w:eastAsia="ＭＳ ゴシック" w:hAnsi="ＭＳ ゴシック" w:cs="Arial"/>
          <w:sz w:val="22"/>
          <w:szCs w:val="22"/>
        </w:rPr>
        <w:t>内</w:t>
      </w:r>
      <w:r w:rsidR="00A15658">
        <w:rPr>
          <w:rFonts w:ascii="Arial" w:eastAsia="ＭＳ ゴシック" w:hAnsi="ＭＳ ゴシック" w:cs="Arial" w:hint="eastAsia"/>
          <w:sz w:val="22"/>
          <w:szCs w:val="22"/>
        </w:rPr>
        <w:t xml:space="preserve">　</w:t>
      </w:r>
      <w:proofErr w:type="spellStart"/>
      <w:r w:rsidRPr="0032105D">
        <w:rPr>
          <w:rFonts w:ascii="Arial" w:eastAsia="ＭＳ ゴシック" w:hAnsi="Arial" w:cs="Arial"/>
          <w:sz w:val="22"/>
          <w:szCs w:val="22"/>
        </w:rPr>
        <w:t>saveMLAK</w:t>
      </w:r>
      <w:proofErr w:type="spellEnd"/>
      <w:r w:rsidRPr="0032105D">
        <w:rPr>
          <w:rFonts w:ascii="Arial" w:eastAsia="ＭＳ ゴシック" w:hAnsi="ＭＳ ゴシック" w:cs="Arial"/>
          <w:sz w:val="22"/>
          <w:szCs w:val="22"/>
        </w:rPr>
        <w:t>プロジェクト</w:t>
      </w:r>
    </w:p>
    <w:sectPr w:rsidR="005148AD" w:rsidRPr="00855798" w:rsidSect="0085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8" w:right="992" w:bottom="567" w:left="992" w:header="567" w:footer="284" w:gutter="0"/>
      <w:cols w:space="708"/>
      <w:titlePg/>
      <w:docGrid w:type="linesAndChars" w:linePitch="300" w:charSpace="-1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8C" w:rsidRDefault="001A2E8C" w:rsidP="00C75CE2">
      <w:r>
        <w:separator/>
      </w:r>
    </w:p>
  </w:endnote>
  <w:endnote w:type="continuationSeparator" w:id="0">
    <w:p w:rsidR="001A2E8C" w:rsidRDefault="001A2E8C" w:rsidP="00C7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D" w:rsidRDefault="004E62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D" w:rsidRDefault="004E62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D" w:rsidRDefault="004E62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8C" w:rsidRDefault="001A2E8C" w:rsidP="00C75CE2">
      <w:r>
        <w:separator/>
      </w:r>
    </w:p>
  </w:footnote>
  <w:footnote w:type="continuationSeparator" w:id="0">
    <w:p w:rsidR="001A2E8C" w:rsidRDefault="001A2E8C" w:rsidP="00C75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D" w:rsidRDefault="004E62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D" w:rsidRDefault="004E62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E" w:rsidRPr="00CC02B1" w:rsidRDefault="005A186B" w:rsidP="00CC02B1">
    <w:pPr>
      <w:pBdr>
        <w:bottom w:val="thinThickSmallGap" w:sz="12" w:space="1" w:color="auto"/>
      </w:pBdr>
      <w:tabs>
        <w:tab w:val="right" w:pos="9921"/>
      </w:tabs>
      <w:jc w:val="left"/>
      <w:rPr>
        <w:rFonts w:ascii="Arial" w:eastAsia="ＭＳ ゴシック" w:hAnsi="Arial"/>
        <w:sz w:val="22"/>
        <w:szCs w:val="22"/>
      </w:rPr>
    </w:pPr>
    <w:r>
      <w:rPr>
        <w:noProof/>
      </w:rPr>
      <w:drawing>
        <wp:inline distT="0" distB="0" distL="0" distR="0">
          <wp:extent cx="600075" cy="466725"/>
          <wp:effectExtent l="19050" t="0" r="9525" b="0"/>
          <wp:docPr id="2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5CEE">
      <w:rPr>
        <w:rFonts w:eastAsia="ＭＳ 明朝" w:hint="eastAsia"/>
      </w:rPr>
      <w:t xml:space="preserve">　</w:t>
    </w:r>
    <w:r w:rsidR="00905CEE" w:rsidRPr="0032105D">
      <w:rPr>
        <w:rFonts w:ascii="Arial" w:eastAsia="ＭＳ 明朝" w:hAnsi="Arial" w:cs="Arial"/>
      </w:rPr>
      <w:t>Press Release</w:t>
    </w:r>
    <w:r w:rsidR="00905CEE">
      <w:rPr>
        <w:rFonts w:ascii="Arial" w:eastAsia="ＭＳ 明朝" w:hAnsi="Arial" w:cs="Arial" w:hint="eastAsia"/>
      </w:rPr>
      <w:tab/>
    </w:r>
    <w:r w:rsidR="006727FB" w:rsidRPr="006727FB">
      <w:rPr>
        <w:rFonts w:ascii="Arial" w:eastAsia="ＭＳ Ｐゴシック" w:hAnsi="Arial" w:cs="Arial" w:hint="eastAsia"/>
      </w:rPr>
      <w:t>2012</w:t>
    </w:r>
    <w:r w:rsidR="006727FB" w:rsidRPr="006727FB">
      <w:rPr>
        <w:rFonts w:ascii="Arial" w:eastAsia="ＭＳ Ｐゴシック" w:hAnsi="Arial" w:cs="Arial" w:hint="eastAsia"/>
      </w:rPr>
      <w:t>年</w:t>
    </w:r>
    <w:r w:rsidR="006727FB" w:rsidRPr="006727FB">
      <w:rPr>
        <w:rFonts w:ascii="Arial" w:eastAsia="ＭＳ Ｐゴシック" w:hAnsi="Arial" w:cs="Arial" w:hint="eastAsia"/>
      </w:rPr>
      <w:t>6</w:t>
    </w:r>
    <w:r w:rsidR="006727FB" w:rsidRPr="006727FB">
      <w:rPr>
        <w:rFonts w:ascii="Arial" w:eastAsia="ＭＳ Ｐゴシック" w:hAnsi="Arial" w:cs="Arial" w:hint="eastAsia"/>
      </w:rPr>
      <w:t>月</w:t>
    </w:r>
    <w:r w:rsidR="007A6DA0">
      <w:rPr>
        <w:rFonts w:ascii="Arial" w:eastAsia="ＭＳ Ｐゴシック" w:hAnsi="Arial" w:cs="Arial" w:hint="eastAsia"/>
      </w:rPr>
      <w:t>29</w:t>
    </w:r>
    <w:r w:rsidR="006727FB" w:rsidRPr="006727FB">
      <w:rPr>
        <w:rFonts w:ascii="Arial" w:eastAsia="ＭＳ Ｐゴシック" w:hAnsi="Arial" w:cs="Arial"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C21"/>
    <w:multiLevelType w:val="hybridMultilevel"/>
    <w:tmpl w:val="EF3675A6"/>
    <w:lvl w:ilvl="0" w:tplc="ABFA4798">
      <w:start w:val="1"/>
      <w:numFmt w:val="decimal"/>
      <w:lvlText w:val="%1．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E94A06"/>
    <w:multiLevelType w:val="hybridMultilevel"/>
    <w:tmpl w:val="36B2A766"/>
    <w:lvl w:ilvl="0" w:tplc="0A7222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20"/>
  <w:evenAndOddHeaders/>
  <w:drawingGridHorizontalSpacing w:val="195"/>
  <w:drawingGridVerticalSpacing w:val="150"/>
  <w:displayVerticalDrawingGridEvery w:val="2"/>
  <w:noPunctuationKerning/>
  <w:characterSpacingControl w:val="doNotCompress"/>
  <w:hdrShapeDefaults>
    <o:shapedefaults v:ext="edit" spidmax="1843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B3E"/>
    <w:rsid w:val="00020010"/>
    <w:rsid w:val="00021110"/>
    <w:rsid w:val="00037400"/>
    <w:rsid w:val="00044A63"/>
    <w:rsid w:val="00046179"/>
    <w:rsid w:val="000624D4"/>
    <w:rsid w:val="00081F61"/>
    <w:rsid w:val="000C129B"/>
    <w:rsid w:val="000D3590"/>
    <w:rsid w:val="00133F24"/>
    <w:rsid w:val="0014636D"/>
    <w:rsid w:val="001771A7"/>
    <w:rsid w:val="001A2E8C"/>
    <w:rsid w:val="002162C6"/>
    <w:rsid w:val="00226486"/>
    <w:rsid w:val="00227713"/>
    <w:rsid w:val="00257B7C"/>
    <w:rsid w:val="00260295"/>
    <w:rsid w:val="00263055"/>
    <w:rsid w:val="00270377"/>
    <w:rsid w:val="002A15E3"/>
    <w:rsid w:val="002B2007"/>
    <w:rsid w:val="002C0682"/>
    <w:rsid w:val="0030371F"/>
    <w:rsid w:val="0032105D"/>
    <w:rsid w:val="00341759"/>
    <w:rsid w:val="003507B6"/>
    <w:rsid w:val="003556EE"/>
    <w:rsid w:val="003970ED"/>
    <w:rsid w:val="003B2323"/>
    <w:rsid w:val="00420354"/>
    <w:rsid w:val="004340A6"/>
    <w:rsid w:val="00444A97"/>
    <w:rsid w:val="00454416"/>
    <w:rsid w:val="004E62CD"/>
    <w:rsid w:val="005038CA"/>
    <w:rsid w:val="005148AD"/>
    <w:rsid w:val="0055190C"/>
    <w:rsid w:val="00572B69"/>
    <w:rsid w:val="0058658E"/>
    <w:rsid w:val="00593D99"/>
    <w:rsid w:val="005A186B"/>
    <w:rsid w:val="005B1322"/>
    <w:rsid w:val="00612BD9"/>
    <w:rsid w:val="0064677E"/>
    <w:rsid w:val="00661EDC"/>
    <w:rsid w:val="006727FB"/>
    <w:rsid w:val="006A0299"/>
    <w:rsid w:val="006A0BEB"/>
    <w:rsid w:val="006E072F"/>
    <w:rsid w:val="006F0927"/>
    <w:rsid w:val="007108E1"/>
    <w:rsid w:val="00780F05"/>
    <w:rsid w:val="00794138"/>
    <w:rsid w:val="007A4EA6"/>
    <w:rsid w:val="007A6DA0"/>
    <w:rsid w:val="008103A6"/>
    <w:rsid w:val="00830A9D"/>
    <w:rsid w:val="00840328"/>
    <w:rsid w:val="00855798"/>
    <w:rsid w:val="00866C11"/>
    <w:rsid w:val="008A0751"/>
    <w:rsid w:val="008D7693"/>
    <w:rsid w:val="00905CEE"/>
    <w:rsid w:val="00916F74"/>
    <w:rsid w:val="0096029D"/>
    <w:rsid w:val="009D1659"/>
    <w:rsid w:val="00A15658"/>
    <w:rsid w:val="00A40B9D"/>
    <w:rsid w:val="00A64567"/>
    <w:rsid w:val="00A75C52"/>
    <w:rsid w:val="00A77B3E"/>
    <w:rsid w:val="00AC4FB7"/>
    <w:rsid w:val="00AD64D2"/>
    <w:rsid w:val="00AE3CDE"/>
    <w:rsid w:val="00AF0E2B"/>
    <w:rsid w:val="00B063E9"/>
    <w:rsid w:val="00B07A21"/>
    <w:rsid w:val="00B11519"/>
    <w:rsid w:val="00B2180A"/>
    <w:rsid w:val="00B259CE"/>
    <w:rsid w:val="00B4056E"/>
    <w:rsid w:val="00B82EE6"/>
    <w:rsid w:val="00B95DA4"/>
    <w:rsid w:val="00BA029F"/>
    <w:rsid w:val="00BA258D"/>
    <w:rsid w:val="00C1013D"/>
    <w:rsid w:val="00C30192"/>
    <w:rsid w:val="00C560A3"/>
    <w:rsid w:val="00C66907"/>
    <w:rsid w:val="00C75CE2"/>
    <w:rsid w:val="00CC02B1"/>
    <w:rsid w:val="00D2351E"/>
    <w:rsid w:val="00D414C8"/>
    <w:rsid w:val="00D530FF"/>
    <w:rsid w:val="00D63C10"/>
    <w:rsid w:val="00D7334D"/>
    <w:rsid w:val="00D8273C"/>
    <w:rsid w:val="00D917E7"/>
    <w:rsid w:val="00D93009"/>
    <w:rsid w:val="00D96EB2"/>
    <w:rsid w:val="00DA7650"/>
    <w:rsid w:val="00DE0133"/>
    <w:rsid w:val="00DE4E16"/>
    <w:rsid w:val="00E51026"/>
    <w:rsid w:val="00E54074"/>
    <w:rsid w:val="00E57815"/>
    <w:rsid w:val="00EB450F"/>
    <w:rsid w:val="00EB5524"/>
    <w:rsid w:val="00F008D0"/>
    <w:rsid w:val="00F0316E"/>
    <w:rsid w:val="00F5504F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524"/>
    <w:pPr>
      <w:jc w:val="both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7B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rsid w:val="00350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07B6"/>
    <w:rPr>
      <w:rFonts w:eastAsia="Times New Roman"/>
      <w:color w:val="000000"/>
    </w:rPr>
  </w:style>
  <w:style w:type="character" w:styleId="a7">
    <w:name w:val="Hyperlink"/>
    <w:rsid w:val="002C0682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5B13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rsid w:val="005B1322"/>
    <w:rPr>
      <w:rFonts w:ascii="Arial" w:eastAsia="ＭＳ ゴシック" w:hAnsi="Arial" w:cs="Times New Roman"/>
      <w:color w:val="000000"/>
      <w:sz w:val="32"/>
      <w:szCs w:val="32"/>
    </w:rPr>
  </w:style>
  <w:style w:type="paragraph" w:styleId="aa">
    <w:name w:val="Balloon Text"/>
    <w:basedOn w:val="a"/>
    <w:link w:val="ab"/>
    <w:rsid w:val="003417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17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2012-06-28T17:56:00Z</dcterms:created>
  <dcterms:modified xsi:type="dcterms:W3CDTF">2012-06-28T18:10:00Z</dcterms:modified>
</cp:coreProperties>
</file>