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C8" w:rsidRDefault="00FB4CC8" w:rsidP="00DE4E16">
      <w:pPr>
        <w:tabs>
          <w:tab w:val="left" w:pos="8364"/>
        </w:tabs>
        <w:rPr>
          <w:rFonts w:ascii="Arial" w:eastAsia="ＭＳ ゴシック" w:hAnsi="ＭＳ ゴシック" w:cs="Arial"/>
          <w:sz w:val="22"/>
          <w:szCs w:val="22"/>
        </w:rPr>
      </w:pPr>
    </w:p>
    <w:p w:rsidR="00C75CE2" w:rsidRPr="0032105D" w:rsidRDefault="007A6DA0" w:rsidP="00DE4E16">
      <w:pPr>
        <w:tabs>
          <w:tab w:val="left" w:pos="8364"/>
        </w:tabs>
        <w:rPr>
          <w:rFonts w:ascii="Arial" w:eastAsia="ＭＳ ゴシック" w:hAnsi="Arial" w:cs="Arial"/>
        </w:rPr>
      </w:pPr>
      <w:r>
        <w:rPr>
          <w:rFonts w:ascii="Arial" w:eastAsia="ＭＳ ゴシック" w:hAnsi="ＭＳ ゴシック" w:cs="Arial" w:hint="eastAsia"/>
          <w:sz w:val="22"/>
          <w:szCs w:val="22"/>
        </w:rPr>
        <w:t>報道関係者</w:t>
      </w:r>
      <w:r w:rsidR="00C75CE2" w:rsidRPr="0032105D">
        <w:rPr>
          <w:rFonts w:ascii="Arial" w:eastAsia="ＭＳ ゴシック" w:hAnsi="ＭＳ ゴシック" w:cs="Arial"/>
          <w:sz w:val="22"/>
          <w:szCs w:val="22"/>
        </w:rPr>
        <w:t>各位</w:t>
      </w:r>
    </w:p>
    <w:p w:rsidR="00CC02B1" w:rsidRPr="0032105D" w:rsidRDefault="00CC02B1" w:rsidP="00CC02B1">
      <w:pPr>
        <w:tabs>
          <w:tab w:val="right" w:pos="9923"/>
        </w:tabs>
        <w:rPr>
          <w:rFonts w:ascii="Arial" w:eastAsia="ＭＳ ゴシック" w:hAnsi="Arial" w:cs="Arial"/>
          <w:sz w:val="22"/>
          <w:szCs w:val="22"/>
        </w:rPr>
      </w:pPr>
      <w:r w:rsidRPr="0032105D">
        <w:rPr>
          <w:rFonts w:ascii="Arial" w:eastAsia="ＭＳ ゴシック" w:hAnsi="Arial" w:cs="Arial" w:hint="eastAsia"/>
          <w:sz w:val="22"/>
          <w:szCs w:val="22"/>
        </w:rPr>
        <w:tab/>
      </w:r>
      <w:proofErr w:type="spellStart"/>
      <w:r w:rsidRPr="0032105D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p w:rsidR="00CC02B1" w:rsidRDefault="00CC02B1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/>
        </w:rPr>
      </w:pPr>
    </w:p>
    <w:p w:rsidR="005038CA" w:rsidRPr="0032105D" w:rsidRDefault="005038CA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/>
        </w:rPr>
      </w:pPr>
    </w:p>
    <w:p w:rsidR="00DE4E16" w:rsidRDefault="00071871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inline distT="0" distB="0" distL="0" distR="0">
                <wp:extent cx="6356350" cy="866775"/>
                <wp:effectExtent l="9525" t="9525" r="6350" b="95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3A6" w:rsidRPr="008103A6" w:rsidRDefault="008103A6" w:rsidP="008103A6">
                            <w:pPr>
                              <w:pStyle w:val="a8"/>
                              <w:spacing w:before="0" w:after="0" w:line="0" w:lineRule="atLeast"/>
                              <w:rPr>
                                <w:b/>
                              </w:rPr>
                            </w:pPr>
                            <w:proofErr w:type="spellStart"/>
                            <w:r w:rsidRPr="008103A6">
                              <w:rPr>
                                <w:b/>
                              </w:rPr>
                              <w:t>saveMLAK</w:t>
                            </w:r>
                            <w:proofErr w:type="spellEnd"/>
                            <w:r w:rsidRPr="008103A6">
                              <w:rPr>
                                <w:rFonts w:hint="eastAsia"/>
                                <w:b/>
                              </w:rPr>
                              <w:t>報告会</w:t>
                            </w:r>
                            <w:r w:rsidR="00071871">
                              <w:rPr>
                                <w:b/>
                              </w:rPr>
                              <w:t>201</w:t>
                            </w:r>
                            <w:r w:rsidR="00071871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103A6">
                              <w:rPr>
                                <w:rFonts w:hint="eastAsia"/>
                                <w:b/>
                              </w:rPr>
                              <w:t>～社会教育・文化施設の救援・復興支援～</w:t>
                            </w:r>
                            <w:r w:rsidR="00071871" w:rsidRPr="00C91AA8">
                              <w:rPr>
                                <w:rFonts w:hint="eastAsia"/>
                                <w:b/>
                                <w:color w:val="FF0000"/>
                              </w:rPr>
                              <w:t>（仮）</w:t>
                            </w:r>
                          </w:p>
                          <w:p w:rsidR="00905CEE" w:rsidRPr="008103A6" w:rsidRDefault="008103A6" w:rsidP="00905CEE">
                            <w:pPr>
                              <w:pStyle w:val="a8"/>
                              <w:spacing w:before="0"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開催のお知らせ</w:t>
                            </w:r>
                          </w:p>
                          <w:p w:rsidR="00D96EB2" w:rsidRPr="00905CEE" w:rsidRDefault="00905CEE" w:rsidP="00D96EB2">
                            <w:pPr>
                              <w:pStyle w:val="a8"/>
                              <w:spacing w:before="0"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太字</w:t>
                            </w:r>
                            <w:r>
                              <w:rPr>
                                <w:rFonts w:hint="eastAsia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</w:rPr>
                              <w:t>中央揃え</w:t>
                            </w:r>
                            <w:r>
                              <w:rPr>
                                <w:rFonts w:hint="eastAsia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</w:rPr>
                              <w:t>行間：最小値（</w:t>
                            </w:r>
                            <w:r>
                              <w:rPr>
                                <w:rFonts w:hint="eastAsia"/>
                              </w:rPr>
                              <w:t>0pt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500.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" filled="f">
                <v:textbox inset="5.85pt,.7pt,5.85pt,.7pt">
                  <w:txbxContent>
                    <w:p w:rsidR="008103A6" w:rsidRPr="008103A6" w:rsidRDefault="008103A6" w:rsidP="008103A6">
                      <w:pPr>
                        <w:pStyle w:val="a8"/>
                        <w:spacing w:before="0" w:after="0" w:line="0" w:lineRule="atLeast"/>
                        <w:rPr>
                          <w:b/>
                        </w:rPr>
                      </w:pPr>
                      <w:proofErr w:type="spellStart"/>
                      <w:r w:rsidRPr="008103A6">
                        <w:rPr>
                          <w:b/>
                        </w:rPr>
                        <w:t>saveMLAK</w:t>
                      </w:r>
                      <w:proofErr w:type="spellEnd"/>
                      <w:r w:rsidRPr="008103A6">
                        <w:rPr>
                          <w:rFonts w:hint="eastAsia"/>
                          <w:b/>
                        </w:rPr>
                        <w:t>報告会</w:t>
                      </w:r>
                      <w:r w:rsidR="00071871">
                        <w:rPr>
                          <w:b/>
                        </w:rPr>
                        <w:t>201</w:t>
                      </w:r>
                      <w:r w:rsidR="00071871"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br/>
                      </w:r>
                      <w:r w:rsidRPr="008103A6">
                        <w:rPr>
                          <w:rFonts w:hint="eastAsia"/>
                          <w:b/>
                        </w:rPr>
                        <w:t>～社会教育・文化施設の救援・復興支援～</w:t>
                      </w:r>
                      <w:r w:rsidR="00071871" w:rsidRPr="00C91AA8">
                        <w:rPr>
                          <w:rFonts w:hint="eastAsia"/>
                          <w:b/>
                          <w:color w:val="FF0000"/>
                        </w:rPr>
                        <w:t>（仮）</w:t>
                      </w:r>
                    </w:p>
                    <w:p w:rsidR="00905CEE" w:rsidRPr="008103A6" w:rsidRDefault="008103A6" w:rsidP="00905CEE">
                      <w:pPr>
                        <w:pStyle w:val="a8"/>
                        <w:spacing w:before="0" w:after="0" w:line="0" w:lineRule="atLeas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開催のお知らせ</w:t>
                      </w:r>
                    </w:p>
                    <w:p w:rsidR="00D96EB2" w:rsidRPr="00905CEE" w:rsidRDefault="00905CEE" w:rsidP="00D96EB2">
                      <w:pPr>
                        <w:pStyle w:val="a8"/>
                        <w:spacing w:before="0" w:after="0" w:line="0" w:lineRule="atLeast"/>
                      </w:pPr>
                      <w:r>
                        <w:rPr>
                          <w:rFonts w:hint="eastAsia"/>
                        </w:rPr>
                        <w:t>太字</w:t>
                      </w:r>
                      <w:r>
                        <w:rPr>
                          <w:rFonts w:hint="eastAsia"/>
                        </w:rPr>
                        <w:t xml:space="preserve"> / </w:t>
                      </w:r>
                      <w:r>
                        <w:rPr>
                          <w:rFonts w:hint="eastAsia"/>
                        </w:rPr>
                        <w:t>中央揃え</w:t>
                      </w:r>
                      <w:r>
                        <w:rPr>
                          <w:rFonts w:hint="eastAsia"/>
                        </w:rPr>
                        <w:t xml:space="preserve"> / </w:t>
                      </w:r>
                      <w:r>
                        <w:rPr>
                          <w:rFonts w:hint="eastAsia"/>
                        </w:rPr>
                        <w:t>行間：最小値（</w:t>
                      </w:r>
                      <w:r>
                        <w:rPr>
                          <w:rFonts w:hint="eastAsia"/>
                        </w:rPr>
                        <w:t>0pt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038CA" w:rsidRDefault="005038CA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D96EB2" w:rsidRPr="005038CA" w:rsidRDefault="00D96EB2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8103A6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東日本大震災で大きな被害を受けた博物館・美術館</w:t>
      </w:r>
      <w:r w:rsidRPr="008103A6">
        <w:rPr>
          <w:rFonts w:ascii="Arial" w:eastAsia="ＭＳ ゴシック" w:hAnsi="Arial" w:cs="Arial"/>
          <w:sz w:val="22"/>
          <w:szCs w:val="22"/>
        </w:rPr>
        <w:t>(M)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、図書館</w:t>
      </w:r>
      <w:r w:rsidRPr="008103A6">
        <w:rPr>
          <w:rFonts w:ascii="Arial" w:eastAsia="ＭＳ ゴシック" w:hAnsi="Arial" w:cs="Arial"/>
          <w:sz w:val="22"/>
          <w:szCs w:val="22"/>
        </w:rPr>
        <w:t>(L)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、文書館</w:t>
      </w:r>
      <w:r w:rsidRPr="008103A6">
        <w:rPr>
          <w:rFonts w:ascii="Arial" w:eastAsia="ＭＳ ゴシック" w:hAnsi="Arial" w:cs="Arial"/>
          <w:sz w:val="22"/>
          <w:szCs w:val="22"/>
        </w:rPr>
        <w:t>(A)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、公民館</w:t>
      </w:r>
      <w:r w:rsidRPr="008103A6">
        <w:rPr>
          <w:rFonts w:ascii="Arial" w:eastAsia="ＭＳ ゴシック" w:hAnsi="Arial" w:cs="Arial"/>
          <w:sz w:val="22"/>
          <w:szCs w:val="22"/>
        </w:rPr>
        <w:t>(K)</w:t>
      </w:r>
      <w:r w:rsidRPr="008103A6">
        <w:rPr>
          <w:rFonts w:ascii="Arial" w:eastAsia="ＭＳ ゴシック" w:hAnsi="Arial" w:cs="Arial" w:hint="eastAsia"/>
          <w:sz w:val="22"/>
          <w:szCs w:val="22"/>
        </w:rPr>
        <w:t>などの社会教育・文化施設の救済・復興支援活動を行うため有志で結成した</w:t>
      </w:r>
      <w:proofErr w:type="spellStart"/>
      <w:r w:rsidRPr="008103A6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 w:rsidRPr="008103A6">
        <w:rPr>
          <w:rFonts w:ascii="Arial" w:eastAsia="ＭＳ ゴシック" w:hAnsi="Arial" w:cs="Arial" w:hint="eastAsia"/>
          <w:sz w:val="22"/>
          <w:szCs w:val="22"/>
        </w:rPr>
        <w:t>（セーブ・ムラック）の活動が始まって</w:t>
      </w:r>
      <w:r w:rsidR="00C91AA8">
        <w:rPr>
          <w:rFonts w:ascii="Arial" w:eastAsia="ＭＳ ゴシック" w:hAnsi="Arial" w:cs="Arial" w:hint="eastAsia"/>
          <w:sz w:val="22"/>
          <w:szCs w:val="22"/>
        </w:rPr>
        <w:t>二</w:t>
      </w:r>
      <w:r w:rsidRPr="008103A6">
        <w:rPr>
          <w:rFonts w:ascii="Arial" w:eastAsia="ＭＳ ゴシック" w:hAnsi="Arial" w:cs="Arial" w:hint="eastAsia"/>
          <w:sz w:val="22"/>
          <w:szCs w:val="22"/>
        </w:rPr>
        <w:t>年が経ちました。</w:t>
      </w:r>
    </w:p>
    <w:p w:rsidR="008103A6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この間に取り組んできた活動を振り返り、今後の活動に向けて必要なこと・必要とされていることをまとめ直し、具体的な取り組みの基盤を再確認したいと考えます。</w:t>
      </w:r>
    </w:p>
    <w:p w:rsidR="00905CEE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また、この機会に社会教育・文化施設に対する支援活動を継続することの重要性を共有し、各地で関心を寄せ続け、協力し合う参画者のネットワークをさらに広げ</w:t>
      </w:r>
      <w:r w:rsidR="003970ED">
        <w:rPr>
          <w:rFonts w:ascii="Arial" w:eastAsia="ＭＳ ゴシック" w:hAnsi="Arial" w:cs="Arial" w:hint="eastAsia"/>
          <w:sz w:val="22"/>
          <w:szCs w:val="22"/>
        </w:rPr>
        <w:t>ていくため、</w:t>
      </w:r>
      <w:r w:rsidR="003970ED">
        <w:rPr>
          <w:rFonts w:ascii="ＭＳ ゴシック" w:eastAsia="ＭＳ ゴシック" w:hAnsi="ＭＳ ゴシック" w:cs="ＭＳ ゴシック" w:hint="eastAsia"/>
          <w:color w:val="222222"/>
          <w:sz w:val="21"/>
          <w:szCs w:val="21"/>
          <w:shd w:val="clear" w:color="auto" w:fill="FFFFFF"/>
        </w:rPr>
        <w:t>ぜひご取材いただきますようよろしくお願い</w:t>
      </w:r>
      <w:r w:rsidR="004E62CD">
        <w:rPr>
          <w:rFonts w:ascii="ＭＳ ゴシック" w:eastAsia="ＭＳ ゴシック" w:hAnsi="ＭＳ ゴシック" w:cs="ＭＳ ゴシック" w:hint="eastAsia"/>
          <w:color w:val="222222"/>
          <w:sz w:val="21"/>
          <w:szCs w:val="21"/>
          <w:shd w:val="clear" w:color="auto" w:fill="FFFFFF"/>
        </w:rPr>
        <w:t>申し上げます</w:t>
      </w:r>
      <w:r w:rsidR="003970ED">
        <w:rPr>
          <w:rFonts w:ascii="ＭＳ ゴシック" w:eastAsia="ＭＳ ゴシック" w:hAnsi="ＭＳ ゴシック" w:cs="ＭＳ ゴシック" w:hint="eastAsia"/>
          <w:color w:val="222222"/>
          <w:sz w:val="21"/>
          <w:szCs w:val="21"/>
          <w:shd w:val="clear" w:color="auto" w:fill="FFFFFF"/>
        </w:rPr>
        <w:t>。</w:t>
      </w:r>
    </w:p>
    <w:p w:rsidR="00226486" w:rsidRDefault="00226486" w:rsidP="00F5504F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5148AD" w:rsidRDefault="005148AD" w:rsidP="00F5504F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tbl>
      <w:tblPr>
        <w:tblW w:w="9700" w:type="dxa"/>
        <w:jc w:val="center"/>
        <w:tblInd w:w="26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094"/>
        <w:gridCol w:w="395"/>
        <w:gridCol w:w="7793"/>
      </w:tblGrid>
      <w:tr w:rsidR="005148AD" w:rsidTr="00661EDC">
        <w:trPr>
          <w:trHeight w:val="52"/>
          <w:jc w:val="center"/>
        </w:trPr>
        <w:tc>
          <w:tcPr>
            <w:tcW w:w="9700" w:type="dxa"/>
            <w:gridSpan w:val="4"/>
            <w:vAlign w:val="center"/>
          </w:tcPr>
          <w:p w:rsidR="005148AD" w:rsidRDefault="005148AD" w:rsidP="005148AD">
            <w:pPr>
              <w:spacing w:line="0" w:lineRule="atLeast"/>
              <w:jc w:val="lef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【開催概要】</w:t>
            </w:r>
          </w:p>
        </w:tc>
      </w:tr>
      <w:tr w:rsidR="005148AD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spacing w:line="0" w:lineRule="atLeas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3" w:hanging="1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日時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Pr="000D3590" w:rsidRDefault="00C91AA8" w:rsidP="005148AD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2013</w:t>
            </w:r>
            <w:r w:rsidR="000D3590">
              <w:rPr>
                <w:rFonts w:ascii="Arial" w:eastAsia="ＭＳ ゴシック" w:hAnsi="Arial" w:cs="Arial" w:hint="eastAsia"/>
                <w:sz w:val="22"/>
                <w:szCs w:val="22"/>
              </w:rPr>
              <w:t>年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6</w:t>
            </w:r>
            <w:r w:rsidR="000D3590"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月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30</w:t>
            </w:r>
            <w:r w:rsidR="000D3590"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日</w:t>
            </w:r>
            <w:r w:rsidR="000D3590" w:rsidRPr="008103A6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 w:rsidR="000D3590"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日</w:t>
            </w:r>
            <w:r w:rsidR="000D3590" w:rsidRPr="008103A6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  <w:r w:rsidR="000D3590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</w:t>
            </w:r>
            <w:r w:rsidR="000D3590">
              <w:rPr>
                <w:rFonts w:ascii="Arial" w:eastAsia="ＭＳ ゴシック" w:hAnsi="Arial" w:cs="Arial" w:hint="eastAsia"/>
                <w:sz w:val="22"/>
                <w:szCs w:val="22"/>
              </w:rPr>
              <w:t>13:00</w:t>
            </w:r>
            <w:r w:rsidR="000D3590"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  <w:r w:rsidR="000D3590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17:00 </w:t>
            </w:r>
            <w:r w:rsidR="000D3590">
              <w:rPr>
                <w:rFonts w:ascii="Arial" w:eastAsia="ＭＳ ゴシック" w:hAnsi="Arial" w:cs="Arial" w:hint="eastAsia"/>
                <w:sz w:val="22"/>
                <w:szCs w:val="22"/>
              </w:rPr>
              <w:t>（</w:t>
            </w:r>
            <w:r w:rsidR="000D3590">
              <w:rPr>
                <w:rFonts w:ascii="Arial" w:eastAsia="ＭＳ ゴシック" w:hAnsi="Arial" w:cs="Arial" w:hint="eastAsia"/>
                <w:sz w:val="22"/>
                <w:szCs w:val="22"/>
              </w:rPr>
              <w:t>12:30</w:t>
            </w:r>
            <w:r w:rsidR="000D3590">
              <w:rPr>
                <w:rFonts w:ascii="Arial" w:eastAsia="ＭＳ ゴシック" w:hAnsi="Arial" w:cs="Arial" w:hint="eastAsia"/>
                <w:sz w:val="22"/>
                <w:szCs w:val="22"/>
              </w:rPr>
              <w:t>～受付開始）</w:t>
            </w:r>
          </w:p>
        </w:tc>
      </w:tr>
      <w:tr w:rsidR="000D3590" w:rsidTr="00661EDC">
        <w:trPr>
          <w:trHeight w:val="195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spacing w:line="0" w:lineRule="atLeast"/>
              <w:ind w:left="1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会場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C91AA8" w:rsidRPr="00C91AA8" w:rsidRDefault="00C91AA8" w:rsidP="00C91AA8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C91AA8">
              <w:rPr>
                <w:rFonts w:ascii="Arial" w:eastAsia="ＭＳ ゴシック" w:hAnsi="Arial" w:cs="Arial" w:hint="eastAsia"/>
                <w:sz w:val="22"/>
                <w:szCs w:val="22"/>
              </w:rPr>
              <w:t>（京都会場）</w:t>
            </w:r>
            <w:r w:rsidRPr="00C91AA8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C91AA8">
              <w:rPr>
                <w:rFonts w:ascii="Arial" w:eastAsia="ＭＳ ゴシック" w:hAnsi="Arial" w:cs="Arial" w:hint="eastAsia"/>
                <w:sz w:val="22"/>
                <w:szCs w:val="22"/>
              </w:rPr>
              <w:t>鍵屋荘（京都市下京区）</w:t>
            </w:r>
            <w:r w:rsidRPr="00C91AA8">
              <w:rPr>
                <w:rFonts w:ascii="Arial" w:eastAsia="ＭＳ ゴシック" w:hAnsi="Arial" w:cs="Arial" w:hint="eastAsia"/>
                <w:color w:val="FF0000"/>
                <w:sz w:val="22"/>
                <w:szCs w:val="22"/>
              </w:rPr>
              <w:t>＊打診中</w:t>
            </w:r>
          </w:p>
          <w:p w:rsidR="00C91AA8" w:rsidRPr="00C91AA8" w:rsidRDefault="00C91AA8" w:rsidP="00C91AA8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C91AA8">
              <w:rPr>
                <w:rFonts w:ascii="Arial" w:eastAsia="ＭＳ ゴシック" w:hAnsi="Arial" w:cs="Arial" w:hint="eastAsia"/>
                <w:sz w:val="22"/>
                <w:szCs w:val="22"/>
              </w:rPr>
              <w:t>（横浜会場）</w:t>
            </w:r>
            <w:r w:rsidRPr="00C91AA8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C91AA8">
              <w:rPr>
                <w:rFonts w:ascii="Arial" w:eastAsia="ＭＳ ゴシック" w:hAnsi="Arial" w:cs="Arial" w:hint="eastAsia"/>
                <w:sz w:val="22"/>
                <w:szCs w:val="22"/>
              </w:rPr>
              <w:t>さくら</w:t>
            </w:r>
            <w:r w:rsidRPr="00C91AA8">
              <w:rPr>
                <w:rFonts w:ascii="Arial" w:eastAsia="ＭＳ ゴシック" w:hAnsi="Arial" w:cs="Arial"/>
                <w:sz w:val="22"/>
                <w:szCs w:val="22"/>
              </w:rPr>
              <w:t>WORKS</w:t>
            </w:r>
            <w:r w:rsidRPr="00C91AA8">
              <w:rPr>
                <w:rFonts w:ascii="Arial" w:eastAsia="ＭＳ ゴシック" w:hAnsi="Arial" w:cs="Arial" w:hint="eastAsia"/>
                <w:sz w:val="22"/>
                <w:szCs w:val="22"/>
              </w:rPr>
              <w:t>＜関内＞（横浜市中区相生町</w:t>
            </w:r>
            <w:r w:rsidRPr="00C91AA8">
              <w:rPr>
                <w:rFonts w:ascii="Arial" w:eastAsia="ＭＳ ゴシック" w:hAnsi="Arial" w:cs="Arial"/>
                <w:sz w:val="22"/>
                <w:szCs w:val="22"/>
              </w:rPr>
              <w:t xml:space="preserve">3-61 </w:t>
            </w:r>
            <w:r w:rsidRPr="00C91AA8">
              <w:rPr>
                <w:rFonts w:ascii="Arial" w:eastAsia="ＭＳ ゴシック" w:hAnsi="Arial" w:cs="Arial" w:hint="eastAsia"/>
                <w:sz w:val="22"/>
                <w:szCs w:val="22"/>
              </w:rPr>
              <w:t>泰生ビル</w:t>
            </w:r>
            <w:r w:rsidRPr="00C91AA8">
              <w:rPr>
                <w:rFonts w:ascii="Arial" w:eastAsia="ＭＳ ゴシック" w:hAnsi="Arial" w:cs="Arial"/>
                <w:sz w:val="22"/>
                <w:szCs w:val="22"/>
              </w:rPr>
              <w:t>2F</w:t>
            </w:r>
            <w:r w:rsidRPr="00C91AA8">
              <w:rPr>
                <w:rFonts w:ascii="Arial" w:eastAsia="ＭＳ ゴシック" w:hAnsi="Arial" w:cs="Arial" w:hint="eastAsia"/>
                <w:sz w:val="22"/>
                <w:szCs w:val="22"/>
              </w:rPr>
              <w:t>）</w:t>
            </w:r>
          </w:p>
          <w:p w:rsidR="000D3590" w:rsidRDefault="00C91AA8" w:rsidP="00C91AA8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C91AA8">
              <w:rPr>
                <w:rFonts w:ascii="Arial" w:eastAsia="ＭＳ ゴシック" w:hAnsi="Arial" w:cs="Arial" w:hint="eastAsia"/>
                <w:sz w:val="22"/>
                <w:szCs w:val="22"/>
              </w:rPr>
              <w:t>（福岡会場）検討中</w:t>
            </w:r>
          </w:p>
        </w:tc>
      </w:tr>
      <w:tr w:rsidR="00F5504F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Pr="008103A6" w:rsidRDefault="000D3590" w:rsidP="005148AD">
            <w:pPr>
              <w:spacing w:line="0" w:lineRule="atLeast"/>
              <w:ind w:leftChars="12" w:left="23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5148AD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参加費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Default="000D3590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無料</w:t>
            </w:r>
          </w:p>
        </w:tc>
      </w:tr>
      <w:tr w:rsidR="00F5504F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主催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Default="000D3590" w:rsidP="00C91AA8">
            <w:pPr>
              <w:tabs>
                <w:tab w:val="left" w:pos="1701"/>
              </w:tabs>
              <w:spacing w:line="0" w:lineRule="atLeast"/>
              <w:ind w:left="279" w:hangingChars="130" w:hanging="279"/>
              <w:rPr>
                <w:rFonts w:ascii="Arial" w:eastAsia="ＭＳ ゴシック" w:hAnsi="Arial" w:cs="Arial"/>
                <w:sz w:val="22"/>
                <w:szCs w:val="22"/>
              </w:rPr>
            </w:pPr>
            <w:proofErr w:type="spellStart"/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saveMLAK</w:t>
            </w:r>
            <w:proofErr w:type="spellEnd"/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プロジェクト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5148AD" w:rsidTr="00661EDC">
        <w:trPr>
          <w:trHeight w:val="271"/>
          <w:jc w:val="center"/>
        </w:trPr>
        <w:tc>
          <w:tcPr>
            <w:tcW w:w="418" w:type="dxa"/>
            <w:vAlign w:val="center"/>
          </w:tcPr>
          <w:p w:rsidR="005148AD" w:rsidRDefault="005148AD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5148AD" w:rsidRDefault="00F5504F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詳細</w:t>
            </w:r>
          </w:p>
        </w:tc>
        <w:tc>
          <w:tcPr>
            <w:tcW w:w="395" w:type="dxa"/>
            <w:vAlign w:val="center"/>
          </w:tcPr>
          <w:p w:rsidR="005148AD" w:rsidRDefault="005148AD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5148AD" w:rsidRDefault="005148AD" w:rsidP="005148AD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C91AA8">
              <w:rPr>
                <w:rFonts w:ascii="Arial" w:eastAsia="ＭＳ ゴシック" w:hAnsi="Arial" w:cs="Arial"/>
                <w:color w:val="FF0000"/>
                <w:sz w:val="22"/>
                <w:szCs w:val="22"/>
              </w:rPr>
              <w:t>http://savemlak.jp/wiki/saveMLAK:Event/201</w:t>
            </w:r>
            <w:r w:rsidR="00C91AA8" w:rsidRPr="00C91AA8">
              <w:rPr>
                <w:rFonts w:ascii="Arial" w:eastAsia="ＭＳ ゴシック" w:hAnsi="Arial" w:cs="Arial" w:hint="eastAsia"/>
                <w:color w:val="FF0000"/>
                <w:sz w:val="22"/>
                <w:szCs w:val="22"/>
              </w:rPr>
              <w:t>30630</w:t>
            </w:r>
          </w:p>
        </w:tc>
      </w:tr>
      <w:tr w:rsidR="00F5504F" w:rsidTr="00661EDC">
        <w:trPr>
          <w:trHeight w:val="271"/>
          <w:jc w:val="center"/>
        </w:trPr>
        <w:tc>
          <w:tcPr>
            <w:tcW w:w="418" w:type="dxa"/>
            <w:vAlign w:val="center"/>
          </w:tcPr>
          <w:p w:rsidR="00F5504F" w:rsidRDefault="00F5504F" w:rsidP="00F5504F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F5504F" w:rsidRDefault="00F5504F" w:rsidP="00F5504F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お申込み</w:t>
            </w:r>
          </w:p>
        </w:tc>
        <w:tc>
          <w:tcPr>
            <w:tcW w:w="395" w:type="dxa"/>
            <w:vAlign w:val="center"/>
          </w:tcPr>
          <w:p w:rsidR="00F5504F" w:rsidRDefault="00F5504F" w:rsidP="00F5504F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F5504F" w:rsidRDefault="00C91AA8" w:rsidP="00BA029F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C91AA8">
              <w:rPr>
                <w:rFonts w:ascii="Arial" w:eastAsia="ＭＳ ゴシック" w:hAnsi="Arial" w:cs="Arial" w:hint="eastAsia"/>
                <w:color w:val="FF0000"/>
                <w:sz w:val="22"/>
                <w:szCs w:val="22"/>
              </w:rPr>
              <w:t>URL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br/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>※</w:t>
            </w:r>
            <w:r w:rsidR="00F5504F" w:rsidRPr="00F5504F">
              <w:rPr>
                <w:rFonts w:ascii="Arial" w:eastAsia="ＭＳ ゴシック" w:hAnsi="Arial" w:cs="Arial"/>
                <w:sz w:val="22"/>
                <w:szCs w:val="22"/>
              </w:rPr>
              <w:t>当日参加も可能ですが、できるだけ事前の参加申し込みをお願いいたします。</w:t>
            </w:r>
          </w:p>
        </w:tc>
      </w:tr>
    </w:tbl>
    <w:p w:rsidR="00F5504F" w:rsidRDefault="00F5504F" w:rsidP="00C91AA8">
      <w:pPr>
        <w:spacing w:line="0" w:lineRule="atLeast"/>
        <w:jc w:val="left"/>
        <w:rPr>
          <w:rFonts w:ascii="Arial" w:eastAsia="ＭＳ ゴシック" w:hAnsi="Arial" w:cs="Arial" w:hint="eastAsia"/>
          <w:sz w:val="22"/>
          <w:szCs w:val="22"/>
        </w:rPr>
      </w:pPr>
    </w:p>
    <w:p w:rsidR="00C91AA8" w:rsidRDefault="00C91AA8" w:rsidP="00C91AA8">
      <w:pPr>
        <w:spacing w:line="0" w:lineRule="atLeast"/>
        <w:jc w:val="left"/>
        <w:rPr>
          <w:rFonts w:ascii="Arial" w:eastAsia="ＭＳ ゴシック" w:hAnsi="Arial" w:cs="Arial" w:hint="eastAsia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※プログラム詳細につきましては、</w:t>
      </w:r>
      <w:r w:rsidRPr="00C91AA8">
        <w:rPr>
          <w:rFonts w:ascii="Arial" w:eastAsia="ＭＳ ゴシック" w:hAnsi="Arial" w:cs="Arial" w:hint="eastAsia"/>
          <w:color w:val="FF0000"/>
          <w:sz w:val="22"/>
          <w:szCs w:val="22"/>
        </w:rPr>
        <w:t>別紙もしくは詳細</w:t>
      </w:r>
      <w:r w:rsidRPr="00C91AA8">
        <w:rPr>
          <w:rFonts w:ascii="Arial" w:eastAsia="ＭＳ ゴシック" w:hAnsi="Arial" w:cs="Arial" w:hint="eastAsia"/>
          <w:color w:val="FF0000"/>
          <w:sz w:val="22"/>
          <w:szCs w:val="22"/>
        </w:rPr>
        <w:t>URL</w:t>
      </w:r>
      <w:r>
        <w:rPr>
          <w:rFonts w:ascii="Arial" w:eastAsia="ＭＳ ゴシック" w:hAnsi="Arial" w:cs="Arial" w:hint="eastAsia"/>
          <w:sz w:val="22"/>
          <w:szCs w:val="22"/>
        </w:rPr>
        <w:t>よりご確認ください。</w:t>
      </w:r>
    </w:p>
    <w:p w:rsidR="00C91AA8" w:rsidRPr="00855798" w:rsidRDefault="00C91AA8" w:rsidP="00C91AA8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855798" w:rsidRDefault="00855798" w:rsidP="00855798">
      <w:pPr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「</w:t>
      </w:r>
      <w:proofErr w:type="spellStart"/>
      <w:r>
        <w:rPr>
          <w:rFonts w:ascii="Arial" w:eastAsia="ＭＳ ゴシック" w:hAnsi="Arial" w:cs="Arial" w:hint="eastAsia"/>
          <w:sz w:val="22"/>
          <w:szCs w:val="22"/>
        </w:rPr>
        <w:t>saveMLAK</w:t>
      </w:r>
      <w:proofErr w:type="spellEnd"/>
      <w:r>
        <w:rPr>
          <w:rFonts w:ascii="Arial" w:eastAsia="ＭＳ ゴシック" w:hAnsi="Arial" w:cs="Arial" w:hint="eastAsia"/>
          <w:sz w:val="22"/>
          <w:szCs w:val="22"/>
        </w:rPr>
        <w:t>プロジェクト」について</w:t>
      </w:r>
    </w:p>
    <w:p w:rsidR="00E57815" w:rsidRDefault="00855798" w:rsidP="00C91AA8">
      <w:pPr>
        <w:ind w:left="429" w:hangingChars="200" w:hanging="42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</w:t>
      </w:r>
      <w:proofErr w:type="spellStart"/>
      <w:r w:rsidRPr="009D1E45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>
        <w:rPr>
          <w:rFonts w:ascii="Arial" w:eastAsia="ＭＳ ゴシック" w:hAnsi="Arial" w:cs="Arial" w:hint="eastAsia"/>
          <w:sz w:val="22"/>
          <w:szCs w:val="22"/>
        </w:rPr>
        <w:t>プロジェクト</w:t>
      </w:r>
      <w:r w:rsidRPr="009D1E45">
        <w:rPr>
          <w:rFonts w:ascii="Arial" w:eastAsia="ＭＳ ゴシック" w:hAnsi="Arial" w:cs="Arial" w:hint="eastAsia"/>
          <w:sz w:val="22"/>
          <w:szCs w:val="22"/>
        </w:rPr>
        <w:t>は</w:t>
      </w:r>
      <w:r>
        <w:rPr>
          <w:rFonts w:ascii="Arial" w:eastAsia="ＭＳ ゴシック" w:hAnsi="Arial" w:cs="Arial" w:hint="eastAsia"/>
          <w:sz w:val="22"/>
          <w:szCs w:val="22"/>
        </w:rPr>
        <w:t>、</w:t>
      </w:r>
      <w:r>
        <w:rPr>
          <w:rFonts w:ascii="Arial" w:eastAsia="ＭＳ ゴシック" w:hAnsi="Arial" w:cs="Arial" w:hint="eastAsia"/>
          <w:sz w:val="22"/>
          <w:szCs w:val="22"/>
        </w:rPr>
        <w:t>MLAK</w:t>
      </w:r>
      <w:r>
        <w:rPr>
          <w:rFonts w:ascii="Arial" w:eastAsia="ＭＳ ゴシック" w:hAnsi="Arial" w:cs="Arial" w:hint="eastAsia"/>
          <w:sz w:val="22"/>
          <w:szCs w:val="22"/>
        </w:rPr>
        <w:t>（</w:t>
      </w:r>
      <w:r>
        <w:rPr>
          <w:rFonts w:ascii="Arial" w:eastAsia="ＭＳ ゴシック" w:hAnsi="Arial" w:cs="Arial" w:hint="eastAsia"/>
          <w:sz w:val="22"/>
          <w:szCs w:val="22"/>
        </w:rPr>
        <w:t>M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：博物館・美術館　</w:t>
      </w:r>
      <w:r>
        <w:rPr>
          <w:rFonts w:ascii="Arial" w:eastAsia="ＭＳ ゴシック" w:hAnsi="Arial" w:cs="Arial" w:hint="eastAsia"/>
          <w:sz w:val="22"/>
          <w:szCs w:val="22"/>
        </w:rPr>
        <w:t>L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：図書館　</w:t>
      </w:r>
      <w:r>
        <w:rPr>
          <w:rFonts w:ascii="Arial" w:eastAsia="ＭＳ ゴシック" w:hAnsi="Arial" w:cs="Arial" w:hint="eastAsia"/>
          <w:sz w:val="22"/>
          <w:szCs w:val="22"/>
        </w:rPr>
        <w:t>A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：文書館　</w:t>
      </w:r>
      <w:r>
        <w:rPr>
          <w:rFonts w:ascii="Arial" w:eastAsia="ＭＳ ゴシック" w:hAnsi="Arial" w:cs="Arial" w:hint="eastAsia"/>
          <w:sz w:val="22"/>
          <w:szCs w:val="22"/>
        </w:rPr>
        <w:t>K</w:t>
      </w:r>
      <w:r>
        <w:rPr>
          <w:rFonts w:ascii="Arial" w:eastAsia="ＭＳ ゴシック" w:hAnsi="Arial" w:cs="Arial" w:hint="eastAsia"/>
          <w:sz w:val="22"/>
          <w:szCs w:val="22"/>
        </w:rPr>
        <w:t>：公民館）等の文化・教育施設の支援を行うプロジェクトです。</w:t>
      </w:r>
      <w:r>
        <w:rPr>
          <w:rFonts w:ascii="Arial" w:eastAsia="ＭＳ ゴシック" w:hAnsi="Arial" w:cs="Arial"/>
          <w:sz w:val="22"/>
          <w:szCs w:val="22"/>
        </w:rPr>
        <w:t>W</w:t>
      </w:r>
      <w:r>
        <w:rPr>
          <w:rFonts w:ascii="Arial" w:eastAsia="ＭＳ ゴシック" w:hAnsi="Arial" w:cs="Arial" w:hint="eastAsia"/>
          <w:sz w:val="22"/>
          <w:szCs w:val="22"/>
        </w:rPr>
        <w:t>eb</w:t>
      </w:r>
      <w:r>
        <w:rPr>
          <w:rFonts w:ascii="Arial" w:eastAsia="ＭＳ ゴシック" w:hAnsi="Arial" w:cs="Arial" w:hint="eastAsia"/>
          <w:sz w:val="22"/>
          <w:szCs w:val="22"/>
        </w:rPr>
        <w:t>サイト（</w:t>
      </w:r>
      <w:r w:rsidR="007A4EA6">
        <w:fldChar w:fldCharType="begin"/>
      </w:r>
      <w:r w:rsidR="000C129B">
        <w:instrText>HYPERLINK "http://savemlak.jp/"</w:instrText>
      </w:r>
      <w:r w:rsidR="007A4EA6">
        <w:fldChar w:fldCharType="separate"/>
      </w:r>
      <w:r w:rsidRPr="003F7BDF">
        <w:rPr>
          <w:rStyle w:val="a7"/>
          <w:rFonts w:ascii="Arial" w:eastAsia="ＭＳ ゴシック" w:hAnsi="Arial" w:cs="Arial"/>
          <w:color w:val="auto"/>
          <w:sz w:val="22"/>
          <w:szCs w:val="22"/>
          <w:u w:val="none"/>
        </w:rPr>
        <w:t>http://savemlak.jp/</w:t>
      </w:r>
      <w:r w:rsidR="007A4EA6">
        <w:fldChar w:fldCharType="end"/>
      </w:r>
      <w:r>
        <w:rPr>
          <w:rFonts w:ascii="Arial" w:eastAsia="ＭＳ ゴシック" w:hAnsi="Arial" w:cs="Arial" w:hint="eastAsia"/>
          <w:sz w:val="22"/>
          <w:szCs w:val="22"/>
        </w:rPr>
        <w:t>）を通じた被災・救援情報の収集・発信も主な活動の一つです。</w:t>
      </w:r>
    </w:p>
    <w:p w:rsidR="00F5504F" w:rsidRDefault="00F5504F" w:rsidP="00F5504F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A64567" w:rsidRPr="0032105D" w:rsidRDefault="00A64567" w:rsidP="00830A9D">
      <w:pPr>
        <w:rPr>
          <w:rFonts w:ascii="Arial" w:eastAsia="ＭＳ ゴシック" w:hAnsi="Arial" w:cs="Arial"/>
          <w:sz w:val="22"/>
          <w:szCs w:val="22"/>
        </w:rPr>
      </w:pPr>
      <w:r w:rsidRPr="0032105D">
        <w:rPr>
          <w:rFonts w:ascii="Arial" w:eastAsia="ＭＳ ゴシック" w:hAnsi="ＭＳ ゴシック" w:cs="Arial"/>
          <w:sz w:val="22"/>
          <w:szCs w:val="22"/>
        </w:rPr>
        <w:t>【お問い合せ先】</w:t>
      </w:r>
    </w:p>
    <w:p w:rsidR="00A64567" w:rsidRPr="0032105D" w:rsidRDefault="00A15658" w:rsidP="00270377">
      <w:pPr>
        <w:ind w:leftChars="143" w:left="278"/>
        <w:rPr>
          <w:rFonts w:ascii="Arial" w:eastAsia="ＭＳ ゴシック" w:hAnsi="Arial" w:cs="Arial"/>
          <w:color w:val="auto"/>
          <w:sz w:val="22"/>
          <w:szCs w:val="22"/>
        </w:rPr>
      </w:pPr>
      <w:proofErr w:type="spellStart"/>
      <w:r>
        <w:rPr>
          <w:rFonts w:ascii="Arial" w:eastAsia="ＭＳ ゴシック" w:hAnsi="Arial" w:cs="Arial" w:hint="eastAsia"/>
          <w:sz w:val="22"/>
          <w:szCs w:val="22"/>
        </w:rPr>
        <w:t>sa</w:t>
      </w:r>
      <w:r w:rsidR="00A64567" w:rsidRPr="0032105D">
        <w:rPr>
          <w:rFonts w:ascii="Arial" w:eastAsia="ＭＳ ゴシック" w:hAnsi="Arial" w:cs="Arial"/>
          <w:sz w:val="22"/>
          <w:szCs w:val="22"/>
        </w:rPr>
        <w:t>veMLAK</w:t>
      </w:r>
      <w:proofErr w:type="spellEnd"/>
      <w:r w:rsidR="00A64567" w:rsidRPr="0032105D">
        <w:rPr>
          <w:rFonts w:ascii="Arial" w:eastAsia="ＭＳ ゴシック" w:hAnsi="Arial" w:cs="Arial"/>
          <w:sz w:val="22"/>
          <w:szCs w:val="22"/>
        </w:rPr>
        <w:t xml:space="preserve"> </w:t>
      </w:r>
      <w:r w:rsidR="00A64567" w:rsidRPr="0032105D">
        <w:rPr>
          <w:rFonts w:ascii="Arial" w:eastAsia="ＭＳ ゴシック" w:hAnsi="ＭＳ ゴシック" w:cs="Arial"/>
          <w:sz w:val="22"/>
          <w:szCs w:val="22"/>
        </w:rPr>
        <w:t>パブリック・リレーション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ズ担当：岡本</w:t>
      </w:r>
      <w:r w:rsidR="005148AD">
        <w:rPr>
          <w:rFonts w:ascii="Arial" w:eastAsia="ＭＳ ゴシック" w:hAnsi="ＭＳ ゴシック" w:cs="Arial" w:hint="eastAsia"/>
          <w:sz w:val="22"/>
          <w:szCs w:val="22"/>
        </w:rPr>
        <w:t xml:space="preserve"> / 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山村</w:t>
      </w:r>
      <w:r w:rsidR="005148AD">
        <w:rPr>
          <w:rFonts w:ascii="Arial" w:eastAsia="ＭＳ ゴシック" w:hAnsi="ＭＳ ゴシック" w:cs="Arial" w:hint="eastAsia"/>
          <w:sz w:val="22"/>
          <w:szCs w:val="22"/>
        </w:rPr>
        <w:t xml:space="preserve"> / 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北岡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E</w:t>
      </w:r>
      <w:r w:rsidR="00A15658" w:rsidRPr="00E57815">
        <w:rPr>
          <w:rFonts w:ascii="Arial" w:eastAsia="ＭＳ ゴシック" w:hAnsi="Arial" w:cs="Arial" w:hint="eastAsia"/>
          <w:spacing w:val="29"/>
          <w:sz w:val="22"/>
          <w:szCs w:val="22"/>
          <w:fitText w:val="770" w:id="-131299582"/>
        </w:rPr>
        <w:t>-</w:t>
      </w: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mai</w:t>
      </w:r>
      <w:r w:rsidRPr="00E57815">
        <w:rPr>
          <w:rFonts w:ascii="Arial" w:eastAsia="ＭＳ ゴシック" w:hAnsi="Arial" w:cs="Arial"/>
          <w:spacing w:val="2"/>
          <w:sz w:val="22"/>
          <w:szCs w:val="22"/>
          <w:fitText w:val="770" w:id="-131299582"/>
        </w:rPr>
        <w:t>l</w:t>
      </w:r>
      <w:r w:rsidR="00021110" w:rsidRPr="0032105D">
        <w:rPr>
          <w:rFonts w:ascii="Arial" w:eastAsia="ＭＳ ゴシック" w:hAnsi="ＭＳ ゴシック" w:cs="Arial" w:hint="eastAsia"/>
          <w:sz w:val="22"/>
          <w:szCs w:val="22"/>
        </w:rPr>
        <w:t>：</w:t>
      </w:r>
      <w:r w:rsidRPr="006E072F">
        <w:rPr>
          <w:rFonts w:ascii="Arial" w:eastAsia="ＭＳ ゴシック" w:hAnsi="Arial" w:cs="Arial"/>
          <w:spacing w:val="20"/>
          <w:sz w:val="22"/>
          <w:szCs w:val="22"/>
        </w:rPr>
        <w:t>pr@savemlak.jp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1"/>
        </w:rPr>
        <w:t>電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1"/>
        </w:rPr>
        <w:t>話</w:t>
      </w:r>
      <w:r w:rsidRPr="0032105D">
        <w:rPr>
          <w:rFonts w:ascii="Arial" w:eastAsia="ＭＳ ゴシック" w:hAnsi="ＭＳ ゴシック" w:cs="Arial"/>
          <w:sz w:val="22"/>
          <w:szCs w:val="22"/>
        </w:rPr>
        <w:t>：</w:t>
      </w:r>
      <w:r w:rsidRPr="0032105D">
        <w:rPr>
          <w:rFonts w:ascii="Arial" w:eastAsia="ＭＳ ゴシック" w:hAnsi="Arial" w:cs="Arial"/>
          <w:sz w:val="22"/>
          <w:szCs w:val="22"/>
        </w:rPr>
        <w:t>070-5467-7032</w:t>
      </w:r>
      <w:r w:rsidRPr="0032105D">
        <w:rPr>
          <w:rFonts w:ascii="Arial" w:eastAsia="ＭＳ ゴシック" w:hAnsi="ＭＳ ゴシック" w:cs="Arial"/>
          <w:sz w:val="22"/>
          <w:szCs w:val="22"/>
        </w:rPr>
        <w:t>（岡本）</w:t>
      </w:r>
    </w:p>
    <w:p w:rsidR="005148AD" w:rsidRDefault="00A64567" w:rsidP="00855798">
      <w:pPr>
        <w:ind w:leftChars="143" w:left="1274" w:hangingChars="183" w:hanging="996"/>
        <w:jc w:val="left"/>
        <w:rPr>
          <w:rFonts w:ascii="Arial" w:eastAsia="ＭＳ ゴシック" w:hAnsi="ＭＳ ゴシック" w:cs="Arial" w:hint="eastAsia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0"/>
        </w:rPr>
        <w:t>住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0"/>
        </w:rPr>
        <w:t>所</w:t>
      </w:r>
      <w:r w:rsidRPr="0032105D">
        <w:rPr>
          <w:rFonts w:ascii="Arial" w:eastAsia="ＭＳ ゴシック" w:hAnsi="ＭＳ ゴシック" w:cs="Arial"/>
          <w:sz w:val="22"/>
          <w:szCs w:val="22"/>
        </w:rPr>
        <w:t>：神奈川県横浜市中区相生町</w:t>
      </w:r>
      <w:r w:rsidRPr="0032105D">
        <w:rPr>
          <w:rFonts w:ascii="Arial" w:eastAsia="ＭＳ ゴシック" w:hAnsi="Arial" w:cs="Arial"/>
          <w:sz w:val="22"/>
          <w:szCs w:val="22"/>
        </w:rPr>
        <w:t>3</w:t>
      </w:r>
      <w:r w:rsidR="00226486">
        <w:rPr>
          <w:rFonts w:ascii="Arial" w:eastAsia="ＭＳ ゴシック" w:hAnsi="Arial" w:cs="Arial" w:hint="eastAsia"/>
          <w:sz w:val="22"/>
          <w:szCs w:val="22"/>
        </w:rPr>
        <w:t>-</w:t>
      </w:r>
      <w:r w:rsidRPr="0032105D">
        <w:rPr>
          <w:rFonts w:ascii="Arial" w:eastAsia="ＭＳ ゴシック" w:hAnsi="Arial" w:cs="Arial"/>
          <w:sz w:val="22"/>
          <w:szCs w:val="22"/>
        </w:rPr>
        <w:t>61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泰生ビル</w:t>
      </w:r>
      <w:r w:rsidRPr="0032105D">
        <w:rPr>
          <w:rFonts w:ascii="Arial" w:eastAsia="ＭＳ ゴシック" w:hAnsi="Arial" w:cs="Arial"/>
          <w:sz w:val="22"/>
          <w:szCs w:val="22"/>
        </w:rPr>
        <w:t>2F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さくら</w:t>
      </w:r>
      <w:r w:rsidRPr="0032105D">
        <w:rPr>
          <w:rFonts w:ascii="Arial" w:eastAsia="ＭＳ ゴシック" w:hAnsi="Arial" w:cs="Arial"/>
          <w:sz w:val="22"/>
          <w:szCs w:val="22"/>
        </w:rPr>
        <w:t>Works</w:t>
      </w:r>
      <w:r w:rsidRPr="0032105D">
        <w:rPr>
          <w:rFonts w:ascii="Arial" w:eastAsia="ＭＳ ゴシック" w:hAnsi="ＭＳ ゴシック" w:cs="Arial"/>
          <w:sz w:val="22"/>
          <w:szCs w:val="22"/>
        </w:rPr>
        <w:t>＜関内＞</w:t>
      </w:r>
      <w:r w:rsidR="00021110" w:rsidRPr="0032105D">
        <w:rPr>
          <w:rFonts w:ascii="Arial" w:eastAsia="ＭＳ ゴシック" w:hAnsi="Arial" w:cs="Arial" w:hint="eastAsia"/>
          <w:sz w:val="22"/>
          <w:szCs w:val="22"/>
        </w:rPr>
        <w:br/>
      </w:r>
      <w:r w:rsidRPr="0032105D">
        <w:rPr>
          <w:rFonts w:ascii="Arial" w:eastAsia="ＭＳ ゴシック" w:hAnsi="ＭＳ ゴシック" w:cs="Arial"/>
          <w:sz w:val="22"/>
          <w:szCs w:val="22"/>
        </w:rPr>
        <w:t>アカデミック・リソース・ガイド株式会社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内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proofErr w:type="spellStart"/>
      <w:r w:rsidRPr="0032105D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p w:rsidR="00C91AA8" w:rsidRDefault="00C91AA8">
      <w:pPr>
        <w:jc w:val="left"/>
        <w:rPr>
          <w:rFonts w:ascii="Arial" w:eastAsia="ＭＳ ゴシック" w:hAnsi="ＭＳ ゴシック" w:cs="Arial"/>
          <w:sz w:val="22"/>
          <w:szCs w:val="22"/>
        </w:rPr>
      </w:pPr>
      <w:r>
        <w:rPr>
          <w:rFonts w:ascii="Arial" w:eastAsia="ＭＳ ゴシック" w:hAnsi="ＭＳ ゴシック" w:cs="Arial"/>
          <w:sz w:val="22"/>
          <w:szCs w:val="22"/>
        </w:rPr>
        <w:br w:type="page"/>
      </w:r>
    </w:p>
    <w:tbl>
      <w:tblPr>
        <w:tblW w:w="9700" w:type="dxa"/>
        <w:jc w:val="center"/>
        <w:tblInd w:w="26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094"/>
        <w:gridCol w:w="395"/>
        <w:gridCol w:w="7793"/>
      </w:tblGrid>
      <w:tr w:rsidR="00C91AA8" w:rsidTr="002F0756">
        <w:trPr>
          <w:trHeight w:val="52"/>
          <w:jc w:val="center"/>
        </w:trPr>
        <w:tc>
          <w:tcPr>
            <w:tcW w:w="9700" w:type="dxa"/>
            <w:gridSpan w:val="4"/>
            <w:vAlign w:val="center"/>
          </w:tcPr>
          <w:p w:rsidR="00C91AA8" w:rsidRDefault="00C91AA8" w:rsidP="00C91AA8">
            <w:pPr>
              <w:spacing w:line="0" w:lineRule="atLeast"/>
              <w:jc w:val="lef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lastRenderedPageBreak/>
              <w:t>【プログラム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】</w:t>
            </w:r>
            <w:proofErr w:type="spellStart"/>
            <w:r w:rsidRPr="00C91AA8">
              <w:rPr>
                <w:rFonts w:ascii="Arial" w:eastAsia="ＭＳ ゴシック" w:hAnsi="Arial" w:cs="Arial"/>
                <w:sz w:val="22"/>
                <w:szCs w:val="22"/>
              </w:rPr>
              <w:t>saveMLAK</w:t>
            </w:r>
            <w:proofErr w:type="spellEnd"/>
            <w:r w:rsidRPr="00C91AA8">
              <w:rPr>
                <w:rFonts w:ascii="Arial" w:eastAsia="ＭＳ ゴシック" w:hAnsi="Arial" w:cs="Arial" w:hint="eastAsia"/>
                <w:sz w:val="22"/>
                <w:szCs w:val="22"/>
              </w:rPr>
              <w:t>報告会</w:t>
            </w:r>
            <w:r w:rsidRPr="00C91AA8">
              <w:rPr>
                <w:rFonts w:ascii="Arial" w:eastAsia="ＭＳ ゴシック" w:hAnsi="Arial" w:cs="Arial"/>
                <w:sz w:val="22"/>
                <w:szCs w:val="22"/>
              </w:rPr>
              <w:t>2013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　</w:t>
            </w:r>
          </w:p>
        </w:tc>
      </w:tr>
      <w:tr w:rsidR="00C91AA8" w:rsidTr="002F0756">
        <w:trPr>
          <w:trHeight w:val="52"/>
          <w:jc w:val="center"/>
        </w:trPr>
        <w:tc>
          <w:tcPr>
            <w:tcW w:w="418" w:type="dxa"/>
            <w:vAlign w:val="center"/>
          </w:tcPr>
          <w:p w:rsidR="00C91AA8" w:rsidRDefault="00C91AA8" w:rsidP="002F0756">
            <w:pPr>
              <w:spacing w:line="0" w:lineRule="atLeas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C91AA8" w:rsidRDefault="00C91AA8" w:rsidP="002F0756">
            <w:pPr>
              <w:spacing w:line="0" w:lineRule="atLeast"/>
              <w:ind w:left="3" w:hanging="1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12:30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</w:p>
        </w:tc>
        <w:tc>
          <w:tcPr>
            <w:tcW w:w="395" w:type="dxa"/>
            <w:vAlign w:val="center"/>
          </w:tcPr>
          <w:p w:rsidR="00C91AA8" w:rsidRDefault="00C91AA8" w:rsidP="00C91AA8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C91AA8" w:rsidRPr="000D3590" w:rsidRDefault="00C91AA8" w:rsidP="00732D49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受付開始</w:t>
            </w:r>
          </w:p>
        </w:tc>
      </w:tr>
      <w:tr w:rsidR="00C91AA8" w:rsidTr="002F0756">
        <w:trPr>
          <w:trHeight w:val="195"/>
          <w:jc w:val="center"/>
        </w:trPr>
        <w:tc>
          <w:tcPr>
            <w:tcW w:w="418" w:type="dxa"/>
            <w:vAlign w:val="center"/>
          </w:tcPr>
          <w:p w:rsidR="00C91AA8" w:rsidRDefault="00C91AA8" w:rsidP="002F0756">
            <w:pPr>
              <w:spacing w:line="0" w:lineRule="atLeast"/>
              <w:ind w:left="1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C91AA8" w:rsidRDefault="00732D49" w:rsidP="00C91AA8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13:00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</w:p>
        </w:tc>
        <w:tc>
          <w:tcPr>
            <w:tcW w:w="395" w:type="dxa"/>
            <w:vAlign w:val="center"/>
          </w:tcPr>
          <w:p w:rsidR="00C91AA8" w:rsidRDefault="00C91AA8" w:rsidP="00C91AA8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C91AA8" w:rsidRDefault="00732D49" w:rsidP="002F0756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開催挨拶</w:t>
            </w:r>
          </w:p>
        </w:tc>
      </w:tr>
      <w:tr w:rsidR="00C91AA8" w:rsidTr="002F0756">
        <w:trPr>
          <w:trHeight w:val="52"/>
          <w:jc w:val="center"/>
        </w:trPr>
        <w:tc>
          <w:tcPr>
            <w:tcW w:w="418" w:type="dxa"/>
            <w:vAlign w:val="center"/>
          </w:tcPr>
          <w:p w:rsidR="00C91AA8" w:rsidRPr="008103A6" w:rsidRDefault="00C91AA8" w:rsidP="00C91AA8">
            <w:pPr>
              <w:spacing w:line="0" w:lineRule="atLeast"/>
              <w:ind w:leftChars="12" w:left="23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C91AA8" w:rsidRDefault="00732D49" w:rsidP="00C91AA8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13:10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</w:p>
        </w:tc>
        <w:tc>
          <w:tcPr>
            <w:tcW w:w="395" w:type="dxa"/>
            <w:vAlign w:val="center"/>
          </w:tcPr>
          <w:p w:rsidR="00C91AA8" w:rsidRDefault="00C91AA8" w:rsidP="00C91AA8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基調講演１＜京都会場より中継＞</w:t>
            </w:r>
          </w:p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長尾真（所属確認）</w:t>
            </w:r>
            <w:r w:rsidRPr="00732D49">
              <w:rPr>
                <w:rFonts w:ascii="Arial" w:eastAsia="ＭＳ ゴシック" w:hAnsi="Arial" w:cs="Arial" w:hint="eastAsia"/>
                <w:color w:val="FF0000"/>
                <w:sz w:val="22"/>
                <w:szCs w:val="22"/>
              </w:rPr>
              <w:t>＊打診中</w:t>
            </w:r>
          </w:p>
          <w:p w:rsidR="00C91AA8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bookmarkStart w:id="0" w:name="_GoBack"/>
            <w:bookmarkEnd w:id="0"/>
            <w:r w:rsidRPr="00732D49">
              <w:rPr>
                <w:rFonts w:ascii="Arial" w:eastAsia="ＭＳ ゴシック" w:hAnsi="Arial" w:cs="Arial" w:hint="eastAsia"/>
                <w:color w:val="FF0000"/>
                <w:sz w:val="22"/>
                <w:szCs w:val="22"/>
              </w:rPr>
              <w:t>「題目未定」</w:t>
            </w:r>
          </w:p>
        </w:tc>
      </w:tr>
      <w:tr w:rsidR="00C91AA8" w:rsidTr="002F0756">
        <w:trPr>
          <w:trHeight w:val="52"/>
          <w:jc w:val="center"/>
        </w:trPr>
        <w:tc>
          <w:tcPr>
            <w:tcW w:w="418" w:type="dxa"/>
            <w:vAlign w:val="center"/>
          </w:tcPr>
          <w:p w:rsidR="00C91AA8" w:rsidRDefault="00C91AA8" w:rsidP="00C91AA8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C91AA8" w:rsidRDefault="00732D49" w:rsidP="00C91AA8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13:50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</w:p>
        </w:tc>
        <w:tc>
          <w:tcPr>
            <w:tcW w:w="395" w:type="dxa"/>
            <w:vAlign w:val="center"/>
          </w:tcPr>
          <w:p w:rsidR="00C91AA8" w:rsidRDefault="00C91AA8" w:rsidP="00C91AA8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基調講演２＜横浜会場より中継＞</w:t>
            </w:r>
          </w:p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鎌倉幸子（シャンティ国際ボランティア会）</w:t>
            </w:r>
          </w:p>
          <w:p w:rsidR="00C91AA8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「走れ東北！移動図書館プロジェクト」</w:t>
            </w:r>
          </w:p>
        </w:tc>
      </w:tr>
      <w:tr w:rsidR="00C91AA8" w:rsidTr="002F0756">
        <w:trPr>
          <w:trHeight w:val="271"/>
          <w:jc w:val="center"/>
        </w:trPr>
        <w:tc>
          <w:tcPr>
            <w:tcW w:w="418" w:type="dxa"/>
            <w:vAlign w:val="center"/>
          </w:tcPr>
          <w:p w:rsidR="00C91AA8" w:rsidRDefault="00C91AA8" w:rsidP="00C91AA8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C91AA8" w:rsidRDefault="00732D49" w:rsidP="00C91AA8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14:30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</w:p>
        </w:tc>
        <w:tc>
          <w:tcPr>
            <w:tcW w:w="395" w:type="dxa"/>
            <w:vAlign w:val="center"/>
          </w:tcPr>
          <w:p w:rsidR="00C91AA8" w:rsidRDefault="00C91AA8" w:rsidP="00C91AA8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C91AA8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color w:val="auto"/>
                <w:sz w:val="22"/>
                <w:szCs w:val="22"/>
              </w:rPr>
              <w:t>質疑応答＋休憩</w:t>
            </w:r>
          </w:p>
        </w:tc>
      </w:tr>
      <w:tr w:rsidR="00C91AA8" w:rsidTr="002F0756">
        <w:trPr>
          <w:trHeight w:val="271"/>
          <w:jc w:val="center"/>
        </w:trPr>
        <w:tc>
          <w:tcPr>
            <w:tcW w:w="418" w:type="dxa"/>
            <w:vAlign w:val="center"/>
          </w:tcPr>
          <w:p w:rsidR="00C91AA8" w:rsidRDefault="00C91AA8" w:rsidP="00C91AA8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C91AA8" w:rsidRDefault="00732D49" w:rsidP="00C91AA8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15:00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</w:p>
        </w:tc>
        <w:tc>
          <w:tcPr>
            <w:tcW w:w="395" w:type="dxa"/>
            <w:vAlign w:val="center"/>
          </w:tcPr>
          <w:p w:rsidR="00C91AA8" w:rsidRDefault="00C91AA8" w:rsidP="00C91AA8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C91AA8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proofErr w:type="spellStart"/>
            <w:r w:rsidRPr="00732D49">
              <w:rPr>
                <w:rFonts w:ascii="Arial" w:eastAsia="ＭＳ ゴシック" w:hAnsi="Arial" w:cs="Arial"/>
                <w:sz w:val="22"/>
                <w:szCs w:val="22"/>
              </w:rPr>
              <w:t>saveMLAK</w:t>
            </w:r>
            <w:proofErr w:type="spellEnd"/>
            <w:r w:rsidRPr="00732D49">
              <w:rPr>
                <w:rFonts w:ascii="Arial" w:eastAsia="ＭＳ ゴシック" w:hAnsi="Arial" w:cs="Arial"/>
                <w:sz w:val="22"/>
                <w:szCs w:val="22"/>
              </w:rPr>
              <w:t xml:space="preserve"> 2012</w:t>
            </w: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年度活動報告</w:t>
            </w:r>
            <w:r w:rsidRPr="00732D49">
              <w:rPr>
                <w:rFonts w:ascii="Arial" w:eastAsia="ＭＳ ゴシック" w:hAnsi="Arial" w:cs="Arial" w:hint="eastAsia"/>
                <w:color w:val="FF0000"/>
                <w:sz w:val="22"/>
                <w:szCs w:val="22"/>
              </w:rPr>
              <w:t>＜メイン会場未定＞</w:t>
            </w:r>
          </w:p>
        </w:tc>
      </w:tr>
      <w:tr w:rsidR="00732D49" w:rsidTr="002F0756">
        <w:trPr>
          <w:trHeight w:val="271"/>
          <w:jc w:val="center"/>
        </w:trPr>
        <w:tc>
          <w:tcPr>
            <w:tcW w:w="418" w:type="dxa"/>
            <w:vAlign w:val="center"/>
          </w:tcPr>
          <w:p w:rsidR="00732D49" w:rsidRDefault="00732D49" w:rsidP="00C91AA8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732D49" w:rsidRDefault="00732D49" w:rsidP="00C91AA8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16:00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</w:p>
        </w:tc>
        <w:tc>
          <w:tcPr>
            <w:tcW w:w="395" w:type="dxa"/>
            <w:vAlign w:val="center"/>
          </w:tcPr>
          <w:p w:rsidR="00732D49" w:rsidRDefault="00732D49" w:rsidP="00C91AA8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パネルディスカッション＜全体討議</w:t>
            </w:r>
            <w:r w:rsidRPr="00732D49">
              <w:rPr>
                <w:rFonts w:ascii="Arial" w:eastAsia="ＭＳ ゴシック" w:hAnsi="Arial" w:cs="Arial"/>
                <w:sz w:val="22"/>
                <w:szCs w:val="22"/>
              </w:rPr>
              <w:t xml:space="preserve"> or </w:t>
            </w: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各会場にて＞</w:t>
            </w:r>
          </w:p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全体討議「（テーマ未定）」</w:t>
            </w:r>
          </w:p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t xml:space="preserve">    or</w:t>
            </w:r>
          </w:p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京都会場「（テーマ未定）」</w:t>
            </w:r>
          </w:p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横浜会場「（テーマ未定）」</w:t>
            </w:r>
          </w:p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福岡会場「（テーマ未定）」</w:t>
            </w:r>
          </w:p>
        </w:tc>
      </w:tr>
      <w:tr w:rsidR="00732D49" w:rsidTr="002F0756">
        <w:trPr>
          <w:trHeight w:val="271"/>
          <w:jc w:val="center"/>
        </w:trPr>
        <w:tc>
          <w:tcPr>
            <w:tcW w:w="418" w:type="dxa"/>
            <w:vAlign w:val="center"/>
          </w:tcPr>
          <w:p w:rsidR="00732D49" w:rsidRDefault="00732D49" w:rsidP="00C91AA8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732D49" w:rsidRDefault="00732D49" w:rsidP="00C91AA8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16:50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</w:p>
        </w:tc>
        <w:tc>
          <w:tcPr>
            <w:tcW w:w="395" w:type="dxa"/>
            <w:vAlign w:val="center"/>
          </w:tcPr>
          <w:p w:rsidR="00732D49" w:rsidRDefault="00732D49" w:rsidP="00C91AA8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sz w:val="22"/>
                <w:szCs w:val="22"/>
              </w:rPr>
              <w:t>まとめ（全会場から）</w:t>
            </w:r>
          </w:p>
        </w:tc>
      </w:tr>
      <w:tr w:rsidR="00732D49" w:rsidTr="002F0756">
        <w:trPr>
          <w:trHeight w:val="271"/>
          <w:jc w:val="center"/>
        </w:trPr>
        <w:tc>
          <w:tcPr>
            <w:tcW w:w="418" w:type="dxa"/>
            <w:vAlign w:val="center"/>
          </w:tcPr>
          <w:p w:rsidR="00732D49" w:rsidRDefault="00732D49" w:rsidP="00C91AA8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732D49" w:rsidRDefault="00732D49" w:rsidP="00C91AA8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17:00</w:t>
            </w:r>
            <w:r w:rsidRPr="00732D49">
              <w:rPr>
                <w:rFonts w:ascii="Arial" w:eastAsia="ＭＳ ゴシック" w:hAnsi="Arial" w:cs="Arial" w:hint="eastAsia"/>
                <w:color w:val="FFFFFF" w:themeColor="background1"/>
                <w:sz w:val="22"/>
                <w:szCs w:val="22"/>
              </w:rPr>
              <w:t>～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95" w:type="dxa"/>
            <w:vAlign w:val="center"/>
          </w:tcPr>
          <w:p w:rsidR="00732D49" w:rsidRDefault="00732D49" w:rsidP="00C91AA8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732D49" w:rsidRP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閉会</w:t>
            </w:r>
          </w:p>
        </w:tc>
      </w:tr>
      <w:tr w:rsidR="00732D49" w:rsidTr="002F0756">
        <w:trPr>
          <w:trHeight w:val="271"/>
          <w:jc w:val="center"/>
        </w:trPr>
        <w:tc>
          <w:tcPr>
            <w:tcW w:w="418" w:type="dxa"/>
            <w:vAlign w:val="center"/>
          </w:tcPr>
          <w:p w:rsidR="00732D49" w:rsidRDefault="00732D49" w:rsidP="00C91AA8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732D49" w:rsidRDefault="00732D49" w:rsidP="00C91AA8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 w:rsidRPr="00732D49">
              <w:rPr>
                <w:rFonts w:ascii="Arial" w:eastAsia="ＭＳ ゴシック" w:hAnsi="Arial" w:cs="Arial" w:hint="eastAsia"/>
                <w:color w:val="FF0000"/>
                <w:sz w:val="22"/>
                <w:szCs w:val="22"/>
              </w:rPr>
              <w:t>18:30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</w:p>
        </w:tc>
        <w:tc>
          <w:tcPr>
            <w:tcW w:w="395" w:type="dxa"/>
            <w:vAlign w:val="center"/>
          </w:tcPr>
          <w:p w:rsidR="00732D49" w:rsidRDefault="00732D49" w:rsidP="00C91AA8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732D49" w:rsidRDefault="00732D49" w:rsidP="00732D49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懇親会（各会場にて）</w:t>
            </w:r>
          </w:p>
        </w:tc>
      </w:tr>
    </w:tbl>
    <w:p w:rsidR="00C91AA8" w:rsidRPr="00C91AA8" w:rsidRDefault="00C91AA8" w:rsidP="00C91AA8">
      <w:pPr>
        <w:jc w:val="left"/>
        <w:rPr>
          <w:rFonts w:ascii="Arial" w:eastAsia="ＭＳ ゴシック" w:hAnsi="ＭＳ ゴシック" w:cs="Arial"/>
          <w:sz w:val="22"/>
          <w:szCs w:val="22"/>
        </w:rPr>
      </w:pPr>
    </w:p>
    <w:sectPr w:rsidR="00C91AA8" w:rsidRPr="00C91AA8" w:rsidSect="00855798">
      <w:headerReference w:type="first" r:id="rId8"/>
      <w:pgSz w:w="11905" w:h="16837" w:code="9"/>
      <w:pgMar w:top="1418" w:right="992" w:bottom="567" w:left="992" w:header="567" w:footer="284" w:gutter="0"/>
      <w:cols w:space="708"/>
      <w:titlePg/>
      <w:docGrid w:type="linesAndChars" w:linePitch="300" w:charSpace="-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C1" w:rsidRDefault="008356C1" w:rsidP="00C75CE2">
      <w:r>
        <w:separator/>
      </w:r>
    </w:p>
  </w:endnote>
  <w:endnote w:type="continuationSeparator" w:id="0">
    <w:p w:rsidR="008356C1" w:rsidRDefault="008356C1" w:rsidP="00C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C1" w:rsidRDefault="008356C1" w:rsidP="00C75CE2">
      <w:r>
        <w:separator/>
      </w:r>
    </w:p>
  </w:footnote>
  <w:footnote w:type="continuationSeparator" w:id="0">
    <w:p w:rsidR="008356C1" w:rsidRDefault="008356C1" w:rsidP="00C7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EE" w:rsidRPr="00CC02B1" w:rsidRDefault="005A186B" w:rsidP="00CC02B1">
    <w:pPr>
      <w:pBdr>
        <w:bottom w:val="thinThickSmallGap" w:sz="12" w:space="1" w:color="auto"/>
      </w:pBdr>
      <w:tabs>
        <w:tab w:val="right" w:pos="9921"/>
      </w:tabs>
      <w:jc w:val="left"/>
      <w:rPr>
        <w:rFonts w:ascii="Arial" w:eastAsia="ＭＳ ゴシック" w:hAnsi="Arial"/>
        <w:sz w:val="22"/>
        <w:szCs w:val="22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2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5CEE">
      <w:rPr>
        <w:rFonts w:eastAsia="ＭＳ 明朝" w:hint="eastAsia"/>
      </w:rPr>
      <w:t xml:space="preserve">　</w:t>
    </w:r>
    <w:r w:rsidR="00905CEE" w:rsidRPr="0032105D">
      <w:rPr>
        <w:rFonts w:ascii="Arial" w:eastAsia="ＭＳ 明朝" w:hAnsi="Arial" w:cs="Arial"/>
      </w:rPr>
      <w:t>Press Release</w:t>
    </w:r>
    <w:r w:rsidR="00905CEE">
      <w:rPr>
        <w:rFonts w:ascii="Arial" w:eastAsia="ＭＳ 明朝" w:hAnsi="Arial" w:cs="Arial" w:hint="eastAsia"/>
      </w:rPr>
      <w:tab/>
    </w:r>
    <w:r w:rsidR="00071871">
      <w:rPr>
        <w:rFonts w:ascii="Arial" w:eastAsia="ＭＳ Ｐゴシック" w:hAnsi="Arial" w:cs="Arial" w:hint="eastAsia"/>
      </w:rPr>
      <w:t>2013</w:t>
    </w:r>
    <w:r w:rsidR="006727FB" w:rsidRPr="006727FB">
      <w:rPr>
        <w:rFonts w:ascii="Arial" w:eastAsia="ＭＳ Ｐゴシック" w:hAnsi="Arial" w:cs="Arial" w:hint="eastAsia"/>
      </w:rPr>
      <w:t>年</w:t>
    </w:r>
    <w:r w:rsidR="00071871">
      <w:rPr>
        <w:rFonts w:ascii="Arial" w:eastAsia="ＭＳ Ｐゴシック" w:hAnsi="Arial" w:cs="Arial" w:hint="eastAsia"/>
      </w:rPr>
      <w:t>5</w:t>
    </w:r>
    <w:r w:rsidR="006727FB" w:rsidRPr="006727FB">
      <w:rPr>
        <w:rFonts w:ascii="Arial" w:eastAsia="ＭＳ Ｐゴシック" w:hAnsi="Arial" w:cs="Arial" w:hint="eastAsia"/>
      </w:rPr>
      <w:t>月</w:t>
    </w:r>
    <w:r w:rsidR="00C91AA8">
      <w:rPr>
        <w:rFonts w:ascii="Arial" w:eastAsia="ＭＳ Ｐゴシック" w:hAnsi="Arial" w:cs="Arial" w:hint="eastAsia"/>
      </w:rPr>
      <w:t>20</w:t>
    </w:r>
    <w:r w:rsidR="006727FB" w:rsidRPr="006727FB">
      <w:rPr>
        <w:rFonts w:ascii="Arial" w:eastAsia="ＭＳ Ｐゴシック" w:hAnsi="Arial" w:cs="Arial"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1C21"/>
    <w:multiLevelType w:val="hybridMultilevel"/>
    <w:tmpl w:val="EF3675A6"/>
    <w:lvl w:ilvl="0" w:tplc="ABFA4798">
      <w:start w:val="1"/>
      <w:numFmt w:val="decimal"/>
      <w:lvlText w:val="%1．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E94A06"/>
    <w:multiLevelType w:val="hybridMultilevel"/>
    <w:tmpl w:val="36B2A766"/>
    <w:lvl w:ilvl="0" w:tplc="0A722204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95"/>
  <w:drawingGridVerticalSpacing w:val="15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010"/>
    <w:rsid w:val="00021110"/>
    <w:rsid w:val="00037400"/>
    <w:rsid w:val="00044A63"/>
    <w:rsid w:val="00046179"/>
    <w:rsid w:val="000624D4"/>
    <w:rsid w:val="00071871"/>
    <w:rsid w:val="00081F61"/>
    <w:rsid w:val="000C129B"/>
    <w:rsid w:val="000D3590"/>
    <w:rsid w:val="00133F24"/>
    <w:rsid w:val="0014636D"/>
    <w:rsid w:val="001771A7"/>
    <w:rsid w:val="001A2E8C"/>
    <w:rsid w:val="002162C6"/>
    <w:rsid w:val="00226486"/>
    <w:rsid w:val="00227713"/>
    <w:rsid w:val="00257B7C"/>
    <w:rsid w:val="00260295"/>
    <w:rsid w:val="00263055"/>
    <w:rsid w:val="00270377"/>
    <w:rsid w:val="002A15E3"/>
    <w:rsid w:val="002B2007"/>
    <w:rsid w:val="002C0682"/>
    <w:rsid w:val="0030371F"/>
    <w:rsid w:val="0032105D"/>
    <w:rsid w:val="00341759"/>
    <w:rsid w:val="003507B6"/>
    <w:rsid w:val="003556EE"/>
    <w:rsid w:val="003970ED"/>
    <w:rsid w:val="003B2323"/>
    <w:rsid w:val="00420354"/>
    <w:rsid w:val="004340A6"/>
    <w:rsid w:val="00444A97"/>
    <w:rsid w:val="00454416"/>
    <w:rsid w:val="004E62CD"/>
    <w:rsid w:val="005038CA"/>
    <w:rsid w:val="005148AD"/>
    <w:rsid w:val="0055190C"/>
    <w:rsid w:val="00572B69"/>
    <w:rsid w:val="0058658E"/>
    <w:rsid w:val="00593D99"/>
    <w:rsid w:val="005A186B"/>
    <w:rsid w:val="005B1322"/>
    <w:rsid w:val="00612BD9"/>
    <w:rsid w:val="0064677E"/>
    <w:rsid w:val="00661EDC"/>
    <w:rsid w:val="006727FB"/>
    <w:rsid w:val="006A0299"/>
    <w:rsid w:val="006A0BEB"/>
    <w:rsid w:val="006E072F"/>
    <w:rsid w:val="006F0927"/>
    <w:rsid w:val="007108E1"/>
    <w:rsid w:val="00732D49"/>
    <w:rsid w:val="00780F05"/>
    <w:rsid w:val="00794138"/>
    <w:rsid w:val="007A4EA6"/>
    <w:rsid w:val="007A6DA0"/>
    <w:rsid w:val="008103A6"/>
    <w:rsid w:val="00830A9D"/>
    <w:rsid w:val="008356C1"/>
    <w:rsid w:val="00840328"/>
    <w:rsid w:val="00855798"/>
    <w:rsid w:val="00866C11"/>
    <w:rsid w:val="008A0751"/>
    <w:rsid w:val="008D7693"/>
    <w:rsid w:val="00905CEE"/>
    <w:rsid w:val="00916F74"/>
    <w:rsid w:val="0096029D"/>
    <w:rsid w:val="009D1659"/>
    <w:rsid w:val="00A15658"/>
    <w:rsid w:val="00A40B9D"/>
    <w:rsid w:val="00A64567"/>
    <w:rsid w:val="00A75C52"/>
    <w:rsid w:val="00A77B3E"/>
    <w:rsid w:val="00AC4FB7"/>
    <w:rsid w:val="00AD64D2"/>
    <w:rsid w:val="00AE3CDE"/>
    <w:rsid w:val="00AF0E2B"/>
    <w:rsid w:val="00B063E9"/>
    <w:rsid w:val="00B07A21"/>
    <w:rsid w:val="00B11519"/>
    <w:rsid w:val="00B2180A"/>
    <w:rsid w:val="00B259CE"/>
    <w:rsid w:val="00B4056E"/>
    <w:rsid w:val="00B82EE6"/>
    <w:rsid w:val="00B95DA4"/>
    <w:rsid w:val="00BA029F"/>
    <w:rsid w:val="00BA258D"/>
    <w:rsid w:val="00C1013D"/>
    <w:rsid w:val="00C30192"/>
    <w:rsid w:val="00C560A3"/>
    <w:rsid w:val="00C66907"/>
    <w:rsid w:val="00C75CE2"/>
    <w:rsid w:val="00C91AA8"/>
    <w:rsid w:val="00CC02B1"/>
    <w:rsid w:val="00D2351E"/>
    <w:rsid w:val="00D414C8"/>
    <w:rsid w:val="00D530FF"/>
    <w:rsid w:val="00D63C10"/>
    <w:rsid w:val="00D7334D"/>
    <w:rsid w:val="00D8273C"/>
    <w:rsid w:val="00D917E7"/>
    <w:rsid w:val="00D93009"/>
    <w:rsid w:val="00D96EB2"/>
    <w:rsid w:val="00DA7650"/>
    <w:rsid w:val="00DE0133"/>
    <w:rsid w:val="00DE4E16"/>
    <w:rsid w:val="00E51026"/>
    <w:rsid w:val="00E54074"/>
    <w:rsid w:val="00E57815"/>
    <w:rsid w:val="00EB450F"/>
    <w:rsid w:val="00EB5524"/>
    <w:rsid w:val="00F008D0"/>
    <w:rsid w:val="00F0316E"/>
    <w:rsid w:val="00F5504F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24"/>
    <w:pPr>
      <w:jc w:val="both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7B6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07B6"/>
    <w:rPr>
      <w:rFonts w:eastAsia="Times New Roman"/>
      <w:color w:val="000000"/>
    </w:rPr>
  </w:style>
  <w:style w:type="character" w:styleId="a7">
    <w:name w:val="Hyperlink"/>
    <w:rsid w:val="002C0682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5B13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5B1322"/>
    <w:rPr>
      <w:rFonts w:ascii="Arial" w:eastAsia="ＭＳ ゴシック" w:hAnsi="Arial" w:cs="Times New Roman"/>
      <w:color w:val="000000"/>
      <w:sz w:val="32"/>
      <w:szCs w:val="32"/>
    </w:rPr>
  </w:style>
  <w:style w:type="paragraph" w:styleId="aa">
    <w:name w:val="Balloon Text"/>
    <w:basedOn w:val="a"/>
    <w:link w:val="ab"/>
    <w:rsid w:val="003417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4175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24"/>
    <w:pPr>
      <w:jc w:val="both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7B6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07B6"/>
    <w:rPr>
      <w:rFonts w:eastAsia="Times New Roman"/>
      <w:color w:val="000000"/>
    </w:rPr>
  </w:style>
  <w:style w:type="character" w:styleId="a7">
    <w:name w:val="Hyperlink"/>
    <w:rsid w:val="002C0682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5B13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5B1322"/>
    <w:rPr>
      <w:rFonts w:ascii="Arial" w:eastAsia="ＭＳ ゴシック" w:hAnsi="Arial" w:cs="Times New Roman"/>
      <w:color w:val="000000"/>
      <w:sz w:val="32"/>
      <w:szCs w:val="32"/>
    </w:rPr>
  </w:style>
  <w:style w:type="paragraph" w:styleId="aa">
    <w:name w:val="Balloon Text"/>
    <w:basedOn w:val="a"/>
    <w:link w:val="ab"/>
    <w:rsid w:val="003417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4175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2013-05-18T12:02:00Z</dcterms:created>
  <dcterms:modified xsi:type="dcterms:W3CDTF">2013-05-18T12:21:00Z</dcterms:modified>
</cp:coreProperties>
</file>